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61" w:rsidRPr="00A60DCD" w:rsidRDefault="00AB3261">
      <w:pPr>
        <w:tabs>
          <w:tab w:val="left" w:pos="3270"/>
        </w:tabs>
        <w:jc w:val="both"/>
        <w:rPr>
          <w:rFonts w:ascii="Bookman Old Style" w:hAnsi="Bookman Old Style"/>
          <w:b/>
          <w:i/>
          <w:sz w:val="28"/>
          <w:szCs w:val="22"/>
          <w:u w:val="single"/>
        </w:rPr>
      </w:pPr>
      <w:r>
        <w:rPr>
          <w:sz w:val="22"/>
          <w:szCs w:val="22"/>
        </w:rPr>
        <w:t xml:space="preserve">                          </w:t>
      </w:r>
      <w:r>
        <w:rPr>
          <w:rFonts w:ascii="Bookman Old Style" w:hAnsi="Bookman Old Style"/>
          <w:sz w:val="22"/>
          <w:szCs w:val="22"/>
        </w:rPr>
        <w:t xml:space="preserve">                             </w:t>
      </w:r>
      <w:r w:rsidRPr="00A60DCD">
        <w:rPr>
          <w:rFonts w:ascii="Bookman Old Style" w:hAnsi="Bookman Old Style"/>
          <w:b/>
          <w:i/>
          <w:sz w:val="28"/>
          <w:szCs w:val="22"/>
          <w:u w:val="single"/>
        </w:rPr>
        <w:t>CURRICULAM VITAE</w:t>
      </w:r>
    </w:p>
    <w:p w:rsidR="00AB3261" w:rsidRDefault="00AB3261">
      <w:pPr>
        <w:tabs>
          <w:tab w:val="left" w:pos="3270"/>
        </w:tabs>
        <w:jc w:val="both"/>
        <w:rPr>
          <w:rFonts w:ascii="Bookman Old Style" w:hAnsi="Bookman Old Style"/>
          <w:sz w:val="22"/>
          <w:szCs w:val="22"/>
        </w:rPr>
      </w:pPr>
    </w:p>
    <w:p w:rsidR="00AB3261" w:rsidRPr="00CB21AE" w:rsidRDefault="00CB21AE" w:rsidP="00AC2F20">
      <w:pPr>
        <w:pBdr>
          <w:top w:val="single" w:sz="4" w:space="1" w:color="auto"/>
          <w:left w:val="single" w:sz="4" w:space="4" w:color="auto"/>
          <w:bottom w:val="single" w:sz="4" w:space="2" w:color="auto"/>
          <w:right w:val="single" w:sz="4" w:space="4" w:color="auto"/>
        </w:pBdr>
        <w:shd w:val="clear" w:color="auto" w:fill="C2D69B" w:themeFill="accent3" w:themeFillTint="99"/>
        <w:tabs>
          <w:tab w:val="left" w:pos="3270"/>
        </w:tabs>
        <w:spacing w:line="360" w:lineRule="auto"/>
        <w:jc w:val="both"/>
        <w:rPr>
          <w:rFonts w:ascii="Bookman Old Style" w:hAnsi="Bookman Old Style"/>
          <w:b/>
          <w:bCs/>
          <w:sz w:val="22"/>
          <w:szCs w:val="22"/>
        </w:rPr>
      </w:pPr>
      <w:r w:rsidRPr="00CB21AE">
        <w:rPr>
          <w:b/>
          <w:lang w:eastAsia="en-IN"/>
        </w:rPr>
        <w:t>SUDHAKARAN ET</w:t>
      </w:r>
    </w:p>
    <w:p w:rsidR="00AB3261" w:rsidRPr="00CB21AE" w:rsidRDefault="000E0A5C" w:rsidP="00AC2F20">
      <w:pPr>
        <w:pBdr>
          <w:top w:val="single" w:sz="4" w:space="1" w:color="auto"/>
          <w:left w:val="single" w:sz="4" w:space="4" w:color="auto"/>
          <w:bottom w:val="single" w:sz="4" w:space="2" w:color="auto"/>
          <w:right w:val="single" w:sz="4" w:space="4" w:color="auto"/>
        </w:pBdr>
        <w:shd w:val="clear" w:color="auto" w:fill="C2D69B" w:themeFill="accent3" w:themeFillTint="99"/>
        <w:tabs>
          <w:tab w:val="left" w:pos="3270"/>
        </w:tabs>
        <w:spacing w:line="360" w:lineRule="auto"/>
        <w:jc w:val="both"/>
        <w:rPr>
          <w:rFonts w:ascii="Bookman Old Style" w:hAnsi="Bookman Old Style"/>
          <w:b/>
          <w:bCs/>
          <w:sz w:val="22"/>
          <w:szCs w:val="22"/>
        </w:rPr>
      </w:pPr>
      <w:r>
        <w:rPr>
          <w:rFonts w:ascii="Bookman Old Style" w:hAnsi="Bookman Old Style"/>
          <w:b/>
          <w:bCs/>
          <w:sz w:val="22"/>
          <w:szCs w:val="22"/>
        </w:rPr>
        <w:t>Civil Engineer</w:t>
      </w:r>
    </w:p>
    <w:p w:rsidR="00AB3261" w:rsidRPr="00CB21AE" w:rsidRDefault="00640E34" w:rsidP="00AC2F20">
      <w:pPr>
        <w:pBdr>
          <w:top w:val="single" w:sz="4" w:space="1" w:color="auto"/>
          <w:left w:val="single" w:sz="4" w:space="4" w:color="auto"/>
          <w:bottom w:val="single" w:sz="4" w:space="2" w:color="auto"/>
          <w:right w:val="single" w:sz="4" w:space="4" w:color="auto"/>
        </w:pBdr>
        <w:shd w:val="clear" w:color="auto" w:fill="C2D69B" w:themeFill="accent3" w:themeFillTint="99"/>
        <w:tabs>
          <w:tab w:val="left" w:pos="3270"/>
        </w:tabs>
        <w:spacing w:line="360" w:lineRule="auto"/>
        <w:jc w:val="both"/>
        <w:rPr>
          <w:rFonts w:ascii="Bookman Old Style" w:hAnsi="Bookman Old Style"/>
          <w:b/>
          <w:bCs/>
          <w:sz w:val="22"/>
          <w:szCs w:val="22"/>
        </w:rPr>
      </w:pPr>
      <w:r>
        <w:rPr>
          <w:rFonts w:ascii="Bookman Old Style" w:hAnsi="Bookman Old Style"/>
          <w:b/>
          <w:bCs/>
          <w:sz w:val="22"/>
          <w:szCs w:val="22"/>
        </w:rPr>
        <w:t>Mobile: +91 9945002183</w:t>
      </w:r>
    </w:p>
    <w:p w:rsidR="00AB3261" w:rsidRPr="00CB21AE" w:rsidRDefault="00AB3261" w:rsidP="00AC2F20">
      <w:pPr>
        <w:pBdr>
          <w:top w:val="single" w:sz="4" w:space="1" w:color="auto"/>
          <w:left w:val="single" w:sz="4" w:space="4" w:color="auto"/>
          <w:bottom w:val="single" w:sz="4" w:space="2" w:color="auto"/>
          <w:right w:val="single" w:sz="4" w:space="4" w:color="auto"/>
        </w:pBdr>
        <w:shd w:val="clear" w:color="auto" w:fill="C2D69B" w:themeFill="accent3" w:themeFillTint="99"/>
        <w:tabs>
          <w:tab w:val="left" w:pos="1440"/>
          <w:tab w:val="right" w:pos="9504"/>
        </w:tabs>
        <w:spacing w:line="360" w:lineRule="auto"/>
        <w:jc w:val="both"/>
        <w:rPr>
          <w:rFonts w:ascii="Bookman Old Style" w:hAnsi="Bookman Old Style"/>
          <w:b/>
          <w:bCs/>
          <w:sz w:val="22"/>
          <w:szCs w:val="22"/>
        </w:rPr>
      </w:pPr>
      <w:r w:rsidRPr="00CB21AE">
        <w:rPr>
          <w:rFonts w:ascii="Bookman Old Style" w:hAnsi="Bookman Old Style"/>
          <w:b/>
          <w:bCs/>
          <w:sz w:val="22"/>
          <w:szCs w:val="22"/>
        </w:rPr>
        <w:t xml:space="preserve">Email: </w:t>
      </w:r>
      <w:hyperlink r:id="rId8" w:history="1">
        <w:r w:rsidR="00CB21AE" w:rsidRPr="00CB21AE">
          <w:rPr>
            <w:rFonts w:ascii="Calibri" w:hAnsi="Calibri" w:cs="Calibri"/>
            <w:b/>
            <w:bCs/>
            <w:color w:val="0000FF"/>
            <w:sz w:val="22"/>
            <w:szCs w:val="22"/>
            <w:u w:val="single"/>
            <w:lang w:eastAsia="en-GB"/>
          </w:rPr>
          <w:t>etsudhakar@gmail.com</w:t>
        </w:r>
      </w:hyperlink>
    </w:p>
    <w:p w:rsidR="00AB3261" w:rsidRDefault="00AB3261">
      <w:pPr>
        <w:rPr>
          <w:rFonts w:ascii="Tahoma" w:hAnsi="Tahoma" w:cs="Tahoma"/>
          <w:color w:val="000080"/>
          <w:sz w:val="22"/>
          <w:szCs w:val="22"/>
          <w:lang w:val="pt-BR"/>
        </w:rPr>
      </w:pPr>
    </w:p>
    <w:p w:rsidR="00AB3261" w:rsidRDefault="00AB3261">
      <w:pPr>
        <w:rPr>
          <w:rFonts w:ascii="Tahoma" w:hAnsi="Tahoma" w:cs="Tahoma"/>
          <w:color w:val="000080"/>
          <w:sz w:val="22"/>
          <w:szCs w:val="22"/>
          <w:lang w:val="pt-BR"/>
        </w:rPr>
      </w:pPr>
    </w:p>
    <w:tbl>
      <w:tblPr>
        <w:tblW w:w="0" w:type="auto"/>
        <w:tblLayout w:type="fixed"/>
        <w:tblLook w:val="0000"/>
      </w:tblPr>
      <w:tblGrid>
        <w:gridCol w:w="9668"/>
      </w:tblGrid>
      <w:tr w:rsidR="00AB3261">
        <w:trPr>
          <w:trHeight w:val="429"/>
        </w:trPr>
        <w:tc>
          <w:tcPr>
            <w:tcW w:w="9668" w:type="dxa"/>
            <w:tcBorders>
              <w:top w:val="nil"/>
              <w:left w:val="nil"/>
              <w:bottom w:val="nil"/>
              <w:right w:val="single" w:sz="6" w:space="0" w:color="808080"/>
            </w:tcBorders>
            <w:shd w:val="solid" w:color="C0C0C0" w:fill="FFFFFF"/>
          </w:tcPr>
          <w:p w:rsidR="00AB3261" w:rsidRDefault="00AB3261">
            <w:pPr>
              <w:pBdr>
                <w:top w:val="single" w:sz="4" w:space="1" w:color="auto"/>
                <w:left w:val="single" w:sz="4" w:space="4" w:color="auto"/>
                <w:bottom w:val="single" w:sz="4" w:space="1" w:color="auto"/>
                <w:right w:val="single" w:sz="4" w:space="4" w:color="auto"/>
              </w:pBdr>
              <w:tabs>
                <w:tab w:val="left" w:pos="6705"/>
              </w:tabs>
              <w:rPr>
                <w:rFonts w:ascii="Tahoma" w:hAnsi="Tahoma" w:cs="Tahoma"/>
                <w:b/>
                <w:bCs/>
                <w:color w:val="000080"/>
                <w:sz w:val="22"/>
                <w:szCs w:val="22"/>
                <w:lang w:val="pt-BR"/>
              </w:rPr>
            </w:pPr>
            <w:r>
              <w:rPr>
                <w:rFonts w:ascii="Tahoma" w:hAnsi="Tahoma" w:cs="Tahoma"/>
                <w:b/>
                <w:bCs/>
                <w:color w:val="000080"/>
                <w:sz w:val="22"/>
                <w:szCs w:val="22"/>
                <w:lang w:val="pt-BR"/>
              </w:rPr>
              <w:t>Professional Experience</w:t>
            </w:r>
          </w:p>
        </w:tc>
      </w:tr>
    </w:tbl>
    <w:p w:rsidR="00AB3261" w:rsidRDefault="00AB3261">
      <w:pPr>
        <w:rPr>
          <w:rFonts w:ascii="Bookman Old Style" w:hAnsi="Bookman Old Style"/>
          <w:b/>
          <w:color w:val="000000"/>
          <w:sz w:val="22"/>
          <w:szCs w:val="22"/>
        </w:rPr>
      </w:pPr>
    </w:p>
    <w:p w:rsidR="00AB3261" w:rsidRDefault="00CB21AE" w:rsidP="00653333">
      <w:pPr>
        <w:spacing w:line="360" w:lineRule="auto"/>
        <w:rPr>
          <w:rFonts w:ascii="Bookman Old Style" w:hAnsi="Bookman Old Style"/>
          <w:b/>
          <w:color w:val="000000"/>
          <w:sz w:val="22"/>
          <w:szCs w:val="22"/>
        </w:rPr>
      </w:pPr>
      <w:r>
        <w:rPr>
          <w:rFonts w:ascii="Bookman Old Style" w:hAnsi="Bookman Old Style"/>
          <w:b/>
          <w:color w:val="000000"/>
          <w:sz w:val="22"/>
          <w:szCs w:val="22"/>
        </w:rPr>
        <w:t xml:space="preserve">                   </w:t>
      </w:r>
      <w:r w:rsidR="00AB3261" w:rsidRPr="00CB21AE">
        <w:rPr>
          <w:rFonts w:ascii="Bookman Old Style" w:hAnsi="Bookman Old Style"/>
          <w:b/>
          <w:color w:val="000000"/>
          <w:sz w:val="22"/>
          <w:szCs w:val="22"/>
        </w:rPr>
        <w:t xml:space="preserve">Total </w:t>
      </w:r>
      <w:r>
        <w:rPr>
          <w:rFonts w:ascii="Bookman Old Style" w:hAnsi="Bookman Old Style"/>
          <w:b/>
          <w:color w:val="000000"/>
          <w:sz w:val="22"/>
          <w:szCs w:val="22"/>
        </w:rPr>
        <w:t>h</w:t>
      </w:r>
      <w:r w:rsidRPr="00CB21AE">
        <w:rPr>
          <w:rFonts w:ascii="Bookman Old Style" w:hAnsi="Bookman Old Style"/>
          <w:b/>
          <w:color w:val="000000"/>
          <w:sz w:val="22"/>
          <w:szCs w:val="22"/>
        </w:rPr>
        <w:t xml:space="preserve">aving </w:t>
      </w:r>
      <w:r w:rsidR="009D1CD1">
        <w:rPr>
          <w:rFonts w:ascii="Bookman Old Style" w:hAnsi="Bookman Old Style"/>
          <w:b/>
          <w:color w:val="000000"/>
          <w:sz w:val="22"/>
          <w:szCs w:val="22"/>
        </w:rPr>
        <w:t>31</w:t>
      </w:r>
      <w:r w:rsidRPr="00CB21AE">
        <w:rPr>
          <w:rFonts w:ascii="Bookman Old Style" w:hAnsi="Bookman Old Style"/>
          <w:b/>
          <w:color w:val="000000"/>
          <w:sz w:val="22"/>
          <w:szCs w:val="22"/>
        </w:rPr>
        <w:t xml:space="preserve"> years of professional experience in Civil Engineering/ Interior designing and execution. Operated with diversified domain projects from medium to large scale, which gave in depth understanding for handling various domain areas in Civil Engineering/ Interior designing and execution. Handled various critical and challenging projects from design to implementation and ensured that the project gets implemented as per specification in stipulated time with quality. Can handle high pressure environments with ease and open mind and also a good team player. With efficient communication skill to present my points precisely.</w:t>
      </w:r>
    </w:p>
    <w:p w:rsidR="00640E34" w:rsidRDefault="00640E34">
      <w:pPr>
        <w:spacing w:line="360" w:lineRule="auto"/>
        <w:rPr>
          <w:rFonts w:ascii="Bookman Old Style" w:hAnsi="Bookman Old Style"/>
          <w:b/>
          <w:color w:val="000000"/>
          <w:sz w:val="22"/>
          <w:szCs w:val="22"/>
        </w:rPr>
      </w:pPr>
    </w:p>
    <w:p w:rsidR="009F1A6C" w:rsidRDefault="009F1A6C">
      <w:pPr>
        <w:spacing w:line="360" w:lineRule="auto"/>
        <w:rPr>
          <w:rFonts w:ascii="Bookman Old Style" w:hAnsi="Bookman Old Style"/>
          <w:b/>
          <w:color w:val="000000"/>
          <w:sz w:val="22"/>
          <w:szCs w:val="22"/>
        </w:rPr>
      </w:pPr>
    </w:p>
    <w:p w:rsidR="009F1A6C" w:rsidRDefault="009F1A6C" w:rsidP="009F1A6C">
      <w:pPr>
        <w:widowControl/>
        <w:tabs>
          <w:tab w:val="left" w:pos="709"/>
        </w:tabs>
        <w:autoSpaceDE/>
        <w:autoSpaceDN/>
        <w:adjustRightInd/>
        <w:spacing w:line="360" w:lineRule="auto"/>
        <w:ind w:left="720"/>
        <w:jc w:val="both"/>
        <w:rPr>
          <w:rFonts w:ascii="Bookman Old Style" w:hAnsi="Bookman Old Style"/>
          <w:b/>
          <w:bCs/>
          <w:color w:val="000000"/>
          <w:sz w:val="28"/>
          <w:szCs w:val="28"/>
          <w:u w:val="single"/>
          <w:lang w:val="en-GB"/>
        </w:rPr>
      </w:pPr>
      <w:r w:rsidRPr="00AD2028">
        <w:rPr>
          <w:rFonts w:ascii="Bookman Old Style" w:hAnsi="Bookman Old Style"/>
          <w:b/>
          <w:bCs/>
          <w:color w:val="000000"/>
          <w:sz w:val="28"/>
          <w:szCs w:val="28"/>
          <w:u w:val="single"/>
          <w:lang w:val="en-GB"/>
        </w:rPr>
        <w:t xml:space="preserve">Mfar Constructions Private </w:t>
      </w:r>
      <w:r w:rsidR="00AD2028" w:rsidRPr="00AD2028">
        <w:rPr>
          <w:rFonts w:ascii="Bookman Old Style" w:hAnsi="Bookman Old Style"/>
          <w:b/>
          <w:bCs/>
          <w:color w:val="000000"/>
          <w:sz w:val="28"/>
          <w:szCs w:val="28"/>
          <w:u w:val="single"/>
          <w:lang w:val="en-GB"/>
        </w:rPr>
        <w:t>Limited</w:t>
      </w:r>
      <w:r w:rsidR="009712BD">
        <w:rPr>
          <w:rFonts w:ascii="Bookman Old Style" w:hAnsi="Bookman Old Style"/>
          <w:b/>
          <w:bCs/>
          <w:color w:val="000000"/>
          <w:sz w:val="28"/>
          <w:szCs w:val="28"/>
          <w:u w:val="single"/>
          <w:lang w:val="en-GB"/>
        </w:rPr>
        <w:t>, India</w:t>
      </w:r>
    </w:p>
    <w:p w:rsidR="00AD2028" w:rsidRDefault="00914019" w:rsidP="00914019">
      <w:pPr>
        <w:widowControl/>
        <w:tabs>
          <w:tab w:val="left" w:pos="709"/>
        </w:tabs>
        <w:autoSpaceDE/>
        <w:autoSpaceDN/>
        <w:adjustRightInd/>
        <w:spacing w:line="360" w:lineRule="auto"/>
        <w:jc w:val="both"/>
        <w:rPr>
          <w:rFonts w:ascii="Bookman Old Style" w:hAnsi="Bookman Old Style"/>
          <w:sz w:val="22"/>
          <w:szCs w:val="22"/>
        </w:rPr>
      </w:pPr>
      <w:r>
        <w:rPr>
          <w:rFonts w:ascii="Bookman Old Style" w:hAnsi="Bookman Old Style"/>
          <w:sz w:val="22"/>
          <w:szCs w:val="22"/>
        </w:rPr>
        <w:tab/>
      </w:r>
      <w:r w:rsidR="00AD2028" w:rsidRPr="00E210DA">
        <w:rPr>
          <w:rFonts w:ascii="Bookman Old Style" w:hAnsi="Bookman Old Style"/>
          <w:sz w:val="22"/>
          <w:szCs w:val="22"/>
        </w:rPr>
        <w:t xml:space="preserve">Position </w:t>
      </w:r>
      <w:r w:rsidR="00AD2028">
        <w:rPr>
          <w:rFonts w:ascii="Bookman Old Style" w:hAnsi="Bookman Old Style"/>
          <w:sz w:val="22"/>
          <w:szCs w:val="22"/>
        </w:rPr>
        <w:t xml:space="preserve">       </w:t>
      </w:r>
      <w:r w:rsidR="00C27AF5">
        <w:rPr>
          <w:rFonts w:ascii="Bookman Old Style" w:hAnsi="Bookman Old Style"/>
          <w:sz w:val="22"/>
          <w:szCs w:val="22"/>
        </w:rPr>
        <w:t xml:space="preserve">  </w:t>
      </w:r>
      <w:r w:rsidR="00AD2028">
        <w:rPr>
          <w:rFonts w:ascii="Bookman Old Style" w:hAnsi="Bookman Old Style"/>
          <w:sz w:val="22"/>
          <w:szCs w:val="22"/>
        </w:rPr>
        <w:t>: Joint Deputy General Manager (Projects)</w:t>
      </w:r>
    </w:p>
    <w:p w:rsidR="00AD2028" w:rsidRDefault="00914019" w:rsidP="004B0A7D">
      <w:pPr>
        <w:spacing w:line="360" w:lineRule="auto"/>
        <w:jc w:val="both"/>
        <w:rPr>
          <w:rFonts w:ascii="Arial" w:hAnsi="Arial" w:cs="Arial"/>
          <w:sz w:val="23"/>
          <w:szCs w:val="23"/>
          <w:lang w:eastAsia="en-IN"/>
        </w:rPr>
      </w:pPr>
      <w:r>
        <w:rPr>
          <w:rFonts w:ascii="Bookman Old Style" w:hAnsi="Bookman Old Style"/>
          <w:sz w:val="22"/>
          <w:szCs w:val="22"/>
        </w:rPr>
        <w:t xml:space="preserve">      </w:t>
      </w:r>
      <w:r>
        <w:rPr>
          <w:rFonts w:ascii="Bookman Old Style" w:hAnsi="Bookman Old Style"/>
          <w:sz w:val="22"/>
          <w:szCs w:val="22"/>
        </w:rPr>
        <w:tab/>
      </w:r>
      <w:r w:rsidR="00AD2028">
        <w:rPr>
          <w:rFonts w:ascii="Bookman Old Style" w:hAnsi="Bookman Old Style"/>
          <w:sz w:val="22"/>
          <w:szCs w:val="22"/>
        </w:rPr>
        <w:t>Period</w:t>
      </w:r>
      <w:r>
        <w:rPr>
          <w:rFonts w:ascii="Bookman Old Style" w:hAnsi="Bookman Old Style"/>
          <w:sz w:val="22"/>
          <w:szCs w:val="22"/>
        </w:rPr>
        <w:tab/>
      </w:r>
      <w:r w:rsidR="00AD2028">
        <w:rPr>
          <w:rFonts w:ascii="Bookman Old Style" w:hAnsi="Bookman Old Style"/>
          <w:sz w:val="22"/>
          <w:szCs w:val="22"/>
        </w:rPr>
        <w:tab/>
      </w:r>
      <w:r w:rsidR="00C27AF5">
        <w:rPr>
          <w:rFonts w:ascii="Bookman Old Style" w:hAnsi="Bookman Old Style"/>
          <w:sz w:val="22"/>
          <w:szCs w:val="22"/>
        </w:rPr>
        <w:t xml:space="preserve">   </w:t>
      </w:r>
      <w:r w:rsidR="00AD2028">
        <w:rPr>
          <w:rFonts w:ascii="Bookman Old Style" w:hAnsi="Bookman Old Style"/>
          <w:sz w:val="22"/>
          <w:szCs w:val="22"/>
        </w:rPr>
        <w:t xml:space="preserve">: </w:t>
      </w:r>
      <w:r w:rsidR="00B679BA">
        <w:rPr>
          <w:rFonts w:ascii="Arial" w:hAnsi="Arial" w:cs="Arial"/>
          <w:sz w:val="23"/>
          <w:szCs w:val="23"/>
          <w:lang w:eastAsia="en-IN"/>
        </w:rPr>
        <w:t>Feb 2017 till May</w:t>
      </w:r>
      <w:r w:rsidR="000D61C2">
        <w:rPr>
          <w:rFonts w:ascii="Arial" w:hAnsi="Arial" w:cs="Arial"/>
          <w:sz w:val="23"/>
          <w:szCs w:val="23"/>
          <w:lang w:eastAsia="en-IN"/>
        </w:rPr>
        <w:t xml:space="preserve"> </w:t>
      </w:r>
      <w:r w:rsidR="000D61C2" w:rsidRPr="000D61C2">
        <w:rPr>
          <w:rFonts w:ascii="Bookman Old Style" w:hAnsi="Bookman Old Style"/>
          <w:sz w:val="22"/>
          <w:szCs w:val="22"/>
        </w:rPr>
        <w:t>22nd</w:t>
      </w:r>
      <w:r w:rsidR="00B679BA">
        <w:rPr>
          <w:rFonts w:ascii="Arial" w:hAnsi="Arial" w:cs="Arial"/>
          <w:sz w:val="23"/>
          <w:szCs w:val="23"/>
          <w:lang w:eastAsia="en-IN"/>
        </w:rPr>
        <w:t xml:space="preserve"> 2017</w:t>
      </w:r>
    </w:p>
    <w:p w:rsidR="00AE7F1E" w:rsidRPr="00E210DA" w:rsidRDefault="00AE7F1E" w:rsidP="004B0A7D">
      <w:pPr>
        <w:spacing w:line="360" w:lineRule="auto"/>
        <w:ind w:firstLine="720"/>
        <w:jc w:val="both"/>
        <w:rPr>
          <w:rFonts w:ascii="Bookman Old Style" w:hAnsi="Bookman Old Style"/>
          <w:b/>
          <w:sz w:val="22"/>
          <w:szCs w:val="22"/>
        </w:rPr>
      </w:pPr>
      <w:r>
        <w:rPr>
          <w:rFonts w:ascii="Bookman Old Style" w:hAnsi="Bookman Old Style"/>
          <w:b/>
          <w:sz w:val="22"/>
          <w:szCs w:val="22"/>
        </w:rPr>
        <w:t xml:space="preserve">Project  </w:t>
      </w:r>
      <w:r>
        <w:rPr>
          <w:rFonts w:ascii="Bookman Old Style" w:hAnsi="Bookman Old Style"/>
          <w:b/>
          <w:sz w:val="22"/>
          <w:szCs w:val="22"/>
        </w:rPr>
        <w:tab/>
      </w:r>
      <w:r w:rsidR="00C27AF5">
        <w:rPr>
          <w:rFonts w:ascii="Bookman Old Style" w:hAnsi="Bookman Old Style"/>
          <w:b/>
          <w:sz w:val="22"/>
          <w:szCs w:val="22"/>
        </w:rPr>
        <w:t xml:space="preserve">   </w:t>
      </w:r>
      <w:r w:rsidR="00EB1470">
        <w:rPr>
          <w:rFonts w:ascii="Bookman Old Style" w:hAnsi="Bookman Old Style"/>
          <w:b/>
          <w:sz w:val="22"/>
          <w:szCs w:val="22"/>
        </w:rPr>
        <w:t>: panorama</w:t>
      </w:r>
      <w:r w:rsidR="00C70562">
        <w:rPr>
          <w:rFonts w:ascii="Bookman Old Style" w:hAnsi="Bookman Old Style"/>
          <w:b/>
          <w:sz w:val="22"/>
          <w:szCs w:val="22"/>
        </w:rPr>
        <w:t xml:space="preserve"> hills, celebrity towers</w:t>
      </w:r>
      <w:r w:rsidRPr="00E210DA">
        <w:rPr>
          <w:rFonts w:ascii="Bookman Old Style" w:hAnsi="Bookman Old Style"/>
          <w:b/>
          <w:sz w:val="22"/>
          <w:szCs w:val="22"/>
        </w:rPr>
        <w:t xml:space="preserve"> </w:t>
      </w:r>
      <w:r w:rsidR="002C044C">
        <w:rPr>
          <w:rFonts w:ascii="Bookman Old Style" w:hAnsi="Bookman Old Style"/>
          <w:b/>
          <w:sz w:val="22"/>
          <w:szCs w:val="22"/>
        </w:rPr>
        <w:t>At Vizag</w:t>
      </w:r>
    </w:p>
    <w:p w:rsidR="00AE7F1E" w:rsidRDefault="00914019" w:rsidP="00914019">
      <w:r>
        <w:t xml:space="preserve">        </w:t>
      </w:r>
      <w:r>
        <w:tab/>
      </w:r>
      <w:r w:rsidR="00AE7F1E">
        <w:t>Client</w:t>
      </w:r>
      <w:r w:rsidR="00AE7F1E">
        <w:tab/>
      </w:r>
      <w:r w:rsidR="00AE7F1E">
        <w:tab/>
      </w:r>
      <w:r w:rsidR="00C27AF5">
        <w:t xml:space="preserve">    </w:t>
      </w:r>
      <w:r w:rsidR="00AE7F1E">
        <w:t xml:space="preserve">: </w:t>
      </w:r>
      <w:r w:rsidR="00C70562">
        <w:t>Sri Ram Properties</w:t>
      </w:r>
    </w:p>
    <w:p w:rsidR="00C27AF5" w:rsidRDefault="00C27AF5" w:rsidP="00C27AF5">
      <w:pPr>
        <w:tabs>
          <w:tab w:val="left" w:pos="720"/>
        </w:tabs>
        <w:spacing w:line="360" w:lineRule="auto"/>
        <w:ind w:left="720"/>
        <w:rPr>
          <w:rFonts w:ascii="Bookman Old Style" w:hAnsi="Bookman Old Style"/>
          <w:b/>
          <w:sz w:val="22"/>
          <w:szCs w:val="22"/>
        </w:rPr>
      </w:pPr>
    </w:p>
    <w:p w:rsidR="00AE7F1E" w:rsidRDefault="002663B5" w:rsidP="00C27AF5">
      <w:pPr>
        <w:tabs>
          <w:tab w:val="left" w:pos="720"/>
        </w:tabs>
        <w:spacing w:line="360" w:lineRule="auto"/>
        <w:ind w:left="720"/>
        <w:rPr>
          <w:rFonts w:ascii="Bookman Old Style" w:hAnsi="Bookman Old Style"/>
          <w:sz w:val="22"/>
          <w:szCs w:val="22"/>
        </w:rPr>
      </w:pPr>
      <w:r>
        <w:rPr>
          <w:rFonts w:ascii="Bookman Old Style" w:hAnsi="Bookman Old Style"/>
          <w:b/>
          <w:sz w:val="22"/>
          <w:szCs w:val="22"/>
        </w:rPr>
        <w:t>Project Profile</w:t>
      </w:r>
      <w:r>
        <w:rPr>
          <w:rFonts w:ascii="Bookman Old Style" w:hAnsi="Bookman Old Style"/>
          <w:sz w:val="22"/>
          <w:szCs w:val="22"/>
        </w:rPr>
        <w:t>:17</w:t>
      </w:r>
      <w:r w:rsidRPr="002663B5">
        <w:rPr>
          <w:rFonts w:ascii="Bookman Old Style" w:hAnsi="Bookman Old Style"/>
          <w:sz w:val="22"/>
          <w:szCs w:val="22"/>
          <w:vertAlign w:val="superscript"/>
        </w:rPr>
        <w:t>th</w:t>
      </w:r>
      <w:r>
        <w:rPr>
          <w:rFonts w:ascii="Bookman Old Style" w:hAnsi="Bookman Old Style"/>
          <w:sz w:val="22"/>
          <w:szCs w:val="22"/>
        </w:rPr>
        <w:t xml:space="preserve"> storied 4 towers</w:t>
      </w:r>
      <w:r w:rsidR="00720F71">
        <w:rPr>
          <w:rFonts w:ascii="Bookman Old Style" w:hAnsi="Bookman Old Style"/>
          <w:sz w:val="22"/>
          <w:szCs w:val="22"/>
        </w:rPr>
        <w:t xml:space="preserve"> building </w:t>
      </w:r>
      <w:r w:rsidR="00720F71" w:rsidRPr="003A6535">
        <w:rPr>
          <w:rFonts w:ascii="Bookman Old Style" w:hAnsi="Bookman Old Style" w:cs="Calibri"/>
          <w:sz w:val="22"/>
          <w:szCs w:val="22"/>
          <w:lang w:eastAsia="en-GB"/>
        </w:rPr>
        <w:t xml:space="preserve">consisting </w:t>
      </w:r>
      <w:r w:rsidR="004A2B1F" w:rsidRPr="003A6535">
        <w:rPr>
          <w:rFonts w:ascii="Bookman Old Style" w:hAnsi="Bookman Old Style" w:cs="Calibri"/>
          <w:sz w:val="22"/>
          <w:szCs w:val="22"/>
          <w:lang w:eastAsia="en-GB"/>
        </w:rPr>
        <w:t>of</w:t>
      </w:r>
      <w:r w:rsidR="004A2B1F">
        <w:rPr>
          <w:rFonts w:ascii="Bookman Old Style" w:hAnsi="Bookman Old Style"/>
          <w:sz w:val="22"/>
          <w:szCs w:val="22"/>
        </w:rPr>
        <w:t xml:space="preserve"> 680</w:t>
      </w:r>
      <w:r>
        <w:rPr>
          <w:rFonts w:ascii="Bookman Old Style" w:hAnsi="Bookman Old Style"/>
          <w:sz w:val="22"/>
          <w:szCs w:val="22"/>
        </w:rPr>
        <w:t xml:space="preserve"> flats</w:t>
      </w:r>
    </w:p>
    <w:p w:rsidR="00D44A43" w:rsidRDefault="00D44A43" w:rsidP="004B0A7D">
      <w:pPr>
        <w:spacing w:line="360" w:lineRule="auto"/>
        <w:rPr>
          <w:rFonts w:ascii="Bookman Old Style" w:hAnsi="Bookman Old Style"/>
          <w:sz w:val="22"/>
          <w:szCs w:val="22"/>
        </w:rPr>
      </w:pPr>
    </w:p>
    <w:p w:rsidR="00640E34" w:rsidRPr="009F1A6C" w:rsidRDefault="00AD607E" w:rsidP="009F1A6C">
      <w:pPr>
        <w:widowControl/>
        <w:tabs>
          <w:tab w:val="left" w:pos="709"/>
        </w:tabs>
        <w:autoSpaceDE/>
        <w:autoSpaceDN/>
        <w:adjustRightInd/>
        <w:spacing w:line="360" w:lineRule="auto"/>
        <w:ind w:left="720"/>
        <w:jc w:val="both"/>
        <w:rPr>
          <w:rFonts w:ascii="Bookman Old Style" w:hAnsi="Bookman Old Style"/>
          <w:b/>
          <w:bCs/>
          <w:color w:val="000000"/>
          <w:sz w:val="22"/>
          <w:szCs w:val="22"/>
          <w:u w:val="single"/>
          <w:lang w:val="en-GB"/>
        </w:rPr>
      </w:pPr>
      <w:r w:rsidRPr="009F1A6C">
        <w:rPr>
          <w:rFonts w:ascii="Bookman Old Style" w:hAnsi="Bookman Old Style"/>
          <w:b/>
          <w:bCs/>
          <w:color w:val="000000"/>
          <w:sz w:val="22"/>
          <w:szCs w:val="22"/>
          <w:u w:val="single"/>
          <w:lang w:val="en-GB"/>
        </w:rPr>
        <w:t>Consultancy for</w:t>
      </w:r>
      <w:r w:rsidR="009F1A6C" w:rsidRPr="009F1A6C">
        <w:rPr>
          <w:rFonts w:ascii="Bookman Old Style" w:hAnsi="Bookman Old Style"/>
          <w:b/>
          <w:bCs/>
          <w:color w:val="000000"/>
          <w:sz w:val="22"/>
          <w:szCs w:val="22"/>
          <w:u w:val="single"/>
          <w:lang w:val="en-GB"/>
        </w:rPr>
        <w:t xml:space="preserve"> structural and interiors for </w:t>
      </w:r>
      <w:r w:rsidRPr="009F1A6C">
        <w:rPr>
          <w:rFonts w:ascii="Bookman Old Style" w:hAnsi="Bookman Old Style"/>
          <w:b/>
          <w:bCs/>
          <w:color w:val="000000"/>
          <w:sz w:val="22"/>
          <w:szCs w:val="22"/>
          <w:u w:val="single"/>
          <w:lang w:val="en-GB"/>
        </w:rPr>
        <w:t xml:space="preserve">various multi storied buildings and villas at Mangalore from </w:t>
      </w:r>
      <w:r w:rsidR="009F1A6C" w:rsidRPr="009F1A6C">
        <w:rPr>
          <w:rFonts w:ascii="Bookman Old Style" w:hAnsi="Bookman Old Style"/>
          <w:b/>
          <w:bCs/>
          <w:color w:val="000000"/>
          <w:sz w:val="22"/>
          <w:szCs w:val="22"/>
          <w:u w:val="single"/>
          <w:lang w:val="en-GB"/>
        </w:rPr>
        <w:t>May 2015</w:t>
      </w:r>
      <w:r w:rsidRPr="009F1A6C">
        <w:rPr>
          <w:rFonts w:ascii="Bookman Old Style" w:hAnsi="Bookman Old Style"/>
          <w:b/>
          <w:bCs/>
          <w:color w:val="000000"/>
          <w:sz w:val="22"/>
          <w:szCs w:val="22"/>
          <w:u w:val="single"/>
          <w:lang w:val="en-GB"/>
        </w:rPr>
        <w:t xml:space="preserve"> till </w:t>
      </w:r>
      <w:r w:rsidR="009F1A6C" w:rsidRPr="009F1A6C">
        <w:rPr>
          <w:rFonts w:ascii="Bookman Old Style" w:hAnsi="Bookman Old Style"/>
          <w:b/>
          <w:bCs/>
          <w:color w:val="000000"/>
          <w:sz w:val="22"/>
          <w:szCs w:val="22"/>
          <w:u w:val="single"/>
          <w:lang w:val="en-GB"/>
        </w:rPr>
        <w:t>January 2017</w:t>
      </w:r>
    </w:p>
    <w:p w:rsidR="00720F71" w:rsidRDefault="00720F71" w:rsidP="005A4ABD">
      <w:pPr>
        <w:widowControl/>
        <w:tabs>
          <w:tab w:val="left" w:pos="709"/>
        </w:tabs>
        <w:autoSpaceDE/>
        <w:autoSpaceDN/>
        <w:adjustRightInd/>
        <w:spacing w:line="360" w:lineRule="auto"/>
        <w:ind w:left="720"/>
        <w:jc w:val="both"/>
        <w:rPr>
          <w:rFonts w:ascii="Bookman Old Style" w:hAnsi="Bookman Old Style"/>
          <w:b/>
          <w:bCs/>
          <w:color w:val="000000"/>
          <w:sz w:val="22"/>
          <w:szCs w:val="22"/>
          <w:u w:val="single"/>
          <w:lang w:val="en-GB"/>
        </w:rPr>
      </w:pPr>
    </w:p>
    <w:p w:rsidR="00640E34" w:rsidRDefault="00640E34" w:rsidP="005A4ABD">
      <w:pPr>
        <w:widowControl/>
        <w:tabs>
          <w:tab w:val="left" w:pos="709"/>
        </w:tabs>
        <w:autoSpaceDE/>
        <w:autoSpaceDN/>
        <w:adjustRightInd/>
        <w:spacing w:line="360" w:lineRule="auto"/>
        <w:ind w:left="720"/>
        <w:jc w:val="both"/>
        <w:rPr>
          <w:rFonts w:ascii="Bookman Old Style" w:hAnsi="Bookman Old Style"/>
          <w:b/>
          <w:bCs/>
          <w:color w:val="000000"/>
          <w:sz w:val="22"/>
          <w:szCs w:val="22"/>
          <w:u w:val="single"/>
          <w:lang w:val="en-GB"/>
        </w:rPr>
      </w:pPr>
      <w:r>
        <w:rPr>
          <w:rFonts w:ascii="Bookman Old Style" w:hAnsi="Bookman Old Style"/>
          <w:b/>
          <w:bCs/>
          <w:color w:val="000000"/>
          <w:sz w:val="22"/>
          <w:szCs w:val="22"/>
          <w:u w:val="single"/>
          <w:lang w:val="en-GB"/>
        </w:rPr>
        <w:t>GALFAR EGINEERING AND CONTRACTING SAOG, Oman</w:t>
      </w:r>
    </w:p>
    <w:p w:rsidR="00640E34" w:rsidRPr="00E210DA" w:rsidRDefault="00640E34" w:rsidP="004B0A7D">
      <w:pPr>
        <w:widowControl/>
        <w:tabs>
          <w:tab w:val="left" w:pos="709"/>
        </w:tabs>
        <w:autoSpaceDE/>
        <w:autoSpaceDN/>
        <w:adjustRightInd/>
        <w:spacing w:line="360" w:lineRule="auto"/>
        <w:ind w:left="284"/>
        <w:jc w:val="both"/>
        <w:rPr>
          <w:rFonts w:ascii="Bookman Old Style" w:hAnsi="Bookman Old Style"/>
          <w:b/>
          <w:bCs/>
          <w:color w:val="000000"/>
          <w:sz w:val="22"/>
          <w:szCs w:val="22"/>
          <w:u w:val="single"/>
          <w:lang w:val="en-GB"/>
        </w:rPr>
      </w:pPr>
      <w:r w:rsidRPr="00E210DA">
        <w:rPr>
          <w:rFonts w:ascii="Bookman Old Style" w:hAnsi="Bookman Old Style"/>
          <w:b/>
          <w:bCs/>
          <w:color w:val="000000"/>
          <w:sz w:val="22"/>
          <w:szCs w:val="22"/>
          <w:lang w:val="en-GB"/>
        </w:rPr>
        <w:t xml:space="preserve">     </w:t>
      </w:r>
      <w:r w:rsidRPr="00E210DA">
        <w:rPr>
          <w:rFonts w:ascii="Bookman Old Style" w:hAnsi="Bookman Old Style"/>
          <w:sz w:val="22"/>
          <w:szCs w:val="22"/>
        </w:rPr>
        <w:t xml:space="preserve"> Position </w:t>
      </w:r>
      <w:r>
        <w:rPr>
          <w:rFonts w:ascii="Bookman Old Style" w:hAnsi="Bookman Old Style"/>
          <w:sz w:val="22"/>
          <w:szCs w:val="22"/>
        </w:rPr>
        <w:t xml:space="preserve">      </w:t>
      </w:r>
      <w:r w:rsidR="00D44A43">
        <w:rPr>
          <w:rFonts w:ascii="Bookman Old Style" w:hAnsi="Bookman Old Style"/>
          <w:sz w:val="22"/>
          <w:szCs w:val="22"/>
        </w:rPr>
        <w:tab/>
      </w:r>
      <w:r>
        <w:rPr>
          <w:rFonts w:ascii="Bookman Old Style" w:hAnsi="Bookman Old Style"/>
          <w:sz w:val="22"/>
          <w:szCs w:val="22"/>
        </w:rPr>
        <w:t>: Construction Manager Civil</w:t>
      </w:r>
    </w:p>
    <w:p w:rsidR="00640E34" w:rsidRDefault="00640E34" w:rsidP="004B0A7D">
      <w:pPr>
        <w:spacing w:line="360" w:lineRule="auto"/>
        <w:jc w:val="both"/>
        <w:rPr>
          <w:rFonts w:ascii="Bookman Old Style" w:hAnsi="Bookman Old Style"/>
          <w:sz w:val="22"/>
          <w:szCs w:val="22"/>
        </w:rPr>
      </w:pPr>
      <w:r>
        <w:rPr>
          <w:rFonts w:ascii="Bookman Old Style" w:hAnsi="Bookman Old Style"/>
          <w:sz w:val="22"/>
          <w:szCs w:val="22"/>
        </w:rPr>
        <w:t xml:space="preserve">          Period</w:t>
      </w:r>
      <w:r>
        <w:rPr>
          <w:rFonts w:ascii="Bookman Old Style" w:hAnsi="Bookman Old Style"/>
          <w:sz w:val="22"/>
          <w:szCs w:val="22"/>
        </w:rPr>
        <w:tab/>
      </w:r>
      <w:r w:rsidR="00D44A43">
        <w:rPr>
          <w:rFonts w:ascii="Bookman Old Style" w:hAnsi="Bookman Old Style"/>
          <w:sz w:val="22"/>
          <w:szCs w:val="22"/>
        </w:rPr>
        <w:tab/>
      </w:r>
      <w:r>
        <w:rPr>
          <w:rFonts w:ascii="Bookman Old Style" w:hAnsi="Bookman Old Style"/>
          <w:sz w:val="22"/>
          <w:szCs w:val="22"/>
        </w:rPr>
        <w:t xml:space="preserve">: Dec 2010 – till </w:t>
      </w:r>
      <w:r w:rsidR="00E56BFD">
        <w:rPr>
          <w:rFonts w:ascii="Bookman Old Style" w:hAnsi="Bookman Old Style"/>
          <w:sz w:val="22"/>
          <w:szCs w:val="22"/>
        </w:rPr>
        <w:t>Feb 16</w:t>
      </w:r>
      <w:r w:rsidR="00E56BFD" w:rsidRPr="00E56BFD">
        <w:rPr>
          <w:rFonts w:ascii="Bookman Old Style" w:hAnsi="Bookman Old Style"/>
          <w:sz w:val="22"/>
          <w:szCs w:val="22"/>
          <w:vertAlign w:val="superscript"/>
        </w:rPr>
        <w:t>th</w:t>
      </w:r>
      <w:r w:rsidR="00E56BFD">
        <w:rPr>
          <w:rFonts w:ascii="Bookman Old Style" w:hAnsi="Bookman Old Style"/>
          <w:sz w:val="22"/>
          <w:szCs w:val="22"/>
        </w:rPr>
        <w:t xml:space="preserve"> 2015</w:t>
      </w:r>
      <w:r>
        <w:rPr>
          <w:rFonts w:ascii="Bookman Old Style" w:hAnsi="Bookman Old Style"/>
          <w:sz w:val="22"/>
          <w:szCs w:val="22"/>
        </w:rPr>
        <w:t xml:space="preserve"> </w:t>
      </w:r>
    </w:p>
    <w:p w:rsidR="00640E34" w:rsidRPr="00E210DA" w:rsidRDefault="00640E34" w:rsidP="004B0A7D">
      <w:pPr>
        <w:spacing w:line="360" w:lineRule="auto"/>
        <w:jc w:val="both"/>
        <w:rPr>
          <w:rFonts w:ascii="Bookman Old Style" w:hAnsi="Bookman Old Style"/>
          <w:b/>
          <w:sz w:val="22"/>
          <w:szCs w:val="22"/>
        </w:rPr>
      </w:pPr>
      <w:r>
        <w:rPr>
          <w:rFonts w:ascii="Bookman Old Style" w:hAnsi="Bookman Old Style"/>
          <w:sz w:val="22"/>
          <w:szCs w:val="22"/>
        </w:rPr>
        <w:t xml:space="preserve">          </w:t>
      </w:r>
      <w:r w:rsidR="00D44A43">
        <w:rPr>
          <w:rFonts w:ascii="Bookman Old Style" w:hAnsi="Bookman Old Style"/>
          <w:b/>
          <w:sz w:val="22"/>
          <w:szCs w:val="22"/>
        </w:rPr>
        <w:t xml:space="preserve">Project  </w:t>
      </w:r>
      <w:r w:rsidR="00D44A43">
        <w:rPr>
          <w:rFonts w:ascii="Bookman Old Style" w:hAnsi="Bookman Old Style"/>
          <w:b/>
          <w:sz w:val="22"/>
          <w:szCs w:val="22"/>
        </w:rPr>
        <w:tab/>
        <w:t xml:space="preserve">: 1) </w:t>
      </w:r>
      <w:r>
        <w:rPr>
          <w:rFonts w:ascii="Bookman Old Style" w:hAnsi="Bookman Old Style"/>
          <w:b/>
          <w:sz w:val="22"/>
          <w:szCs w:val="22"/>
        </w:rPr>
        <w:t xml:space="preserve">Yemen </w:t>
      </w:r>
      <w:r w:rsidRPr="00E210DA">
        <w:rPr>
          <w:rFonts w:ascii="Bookman Old Style" w:hAnsi="Bookman Old Style"/>
          <w:b/>
          <w:sz w:val="22"/>
          <w:szCs w:val="22"/>
        </w:rPr>
        <w:t xml:space="preserve"> Border Check post</w:t>
      </w:r>
      <w:r>
        <w:rPr>
          <w:rFonts w:ascii="Bookman Old Style" w:hAnsi="Bookman Old Style"/>
          <w:b/>
          <w:sz w:val="22"/>
          <w:szCs w:val="22"/>
        </w:rPr>
        <w:t xml:space="preserve"> At Sarfait</w:t>
      </w:r>
    </w:p>
    <w:p w:rsidR="00640E34" w:rsidRDefault="00640E34" w:rsidP="004B0A7D">
      <w:pPr>
        <w:tabs>
          <w:tab w:val="left" w:pos="720"/>
        </w:tabs>
        <w:spacing w:line="360" w:lineRule="auto"/>
        <w:jc w:val="both"/>
        <w:rPr>
          <w:rFonts w:ascii="Bookman Old Style" w:hAnsi="Bookman Old Style"/>
          <w:sz w:val="22"/>
          <w:szCs w:val="22"/>
        </w:rPr>
      </w:pPr>
      <w:r>
        <w:rPr>
          <w:rFonts w:ascii="Bookman Old Style" w:hAnsi="Bookman Old Style"/>
          <w:sz w:val="22"/>
          <w:szCs w:val="22"/>
        </w:rPr>
        <w:t xml:space="preserve">          Client</w:t>
      </w:r>
      <w:r>
        <w:rPr>
          <w:rFonts w:ascii="Bookman Old Style" w:hAnsi="Bookman Old Style"/>
          <w:sz w:val="22"/>
          <w:szCs w:val="22"/>
        </w:rPr>
        <w:tab/>
      </w:r>
      <w:r>
        <w:rPr>
          <w:rFonts w:ascii="Bookman Old Style" w:hAnsi="Bookman Old Style"/>
          <w:sz w:val="22"/>
          <w:szCs w:val="22"/>
        </w:rPr>
        <w:tab/>
        <w:t xml:space="preserve">: Royal Oman </w:t>
      </w:r>
      <w:r w:rsidR="00D32568">
        <w:rPr>
          <w:rFonts w:ascii="Bookman Old Style" w:hAnsi="Bookman Old Style"/>
          <w:sz w:val="22"/>
          <w:szCs w:val="22"/>
        </w:rPr>
        <w:t>P</w:t>
      </w:r>
      <w:r>
        <w:rPr>
          <w:rFonts w:ascii="Bookman Old Style" w:hAnsi="Bookman Old Style"/>
          <w:sz w:val="22"/>
          <w:szCs w:val="22"/>
        </w:rPr>
        <w:t xml:space="preserve">olice(Directorate general of Project and </w:t>
      </w:r>
      <w:r w:rsidR="002A0C4A">
        <w:rPr>
          <w:rFonts w:ascii="Bookman Old Style" w:hAnsi="Bookman Old Style"/>
          <w:sz w:val="22"/>
          <w:szCs w:val="22"/>
        </w:rPr>
        <w:t>Maintenance</w:t>
      </w:r>
      <w:r>
        <w:rPr>
          <w:rFonts w:ascii="Bookman Old Style" w:hAnsi="Bookman Old Style"/>
          <w:sz w:val="22"/>
          <w:szCs w:val="22"/>
        </w:rPr>
        <w:t>)</w:t>
      </w:r>
    </w:p>
    <w:p w:rsidR="00D44A43" w:rsidRDefault="00D44A43" w:rsidP="004B0A7D">
      <w:pPr>
        <w:tabs>
          <w:tab w:val="left" w:pos="720"/>
        </w:tabs>
        <w:spacing w:line="360" w:lineRule="auto"/>
        <w:jc w:val="both"/>
        <w:rPr>
          <w:rFonts w:ascii="Bookman Old Style" w:hAnsi="Bookman Old Style"/>
          <w:sz w:val="22"/>
          <w:szCs w:val="22"/>
        </w:rPr>
      </w:pPr>
    </w:p>
    <w:p w:rsidR="00640E34" w:rsidRDefault="00640E34" w:rsidP="004B0A7D">
      <w:pPr>
        <w:tabs>
          <w:tab w:val="left" w:pos="720"/>
        </w:tabs>
        <w:spacing w:line="360" w:lineRule="auto"/>
        <w:ind w:left="720"/>
        <w:jc w:val="both"/>
        <w:rPr>
          <w:rFonts w:ascii="Bookman Old Style" w:hAnsi="Bookman Old Style"/>
          <w:sz w:val="22"/>
          <w:szCs w:val="22"/>
        </w:rPr>
      </w:pPr>
      <w:r>
        <w:rPr>
          <w:rFonts w:ascii="Bookman Old Style" w:hAnsi="Bookman Old Style"/>
          <w:b/>
          <w:sz w:val="22"/>
          <w:szCs w:val="22"/>
        </w:rPr>
        <w:t>Project Profile</w:t>
      </w:r>
      <w:r>
        <w:rPr>
          <w:rFonts w:ascii="Bookman Old Style" w:hAnsi="Bookman Old Style"/>
          <w:sz w:val="22"/>
          <w:szCs w:val="22"/>
        </w:rPr>
        <w:t>:</w:t>
      </w:r>
    </w:p>
    <w:p w:rsidR="000F4476" w:rsidRDefault="00640E34" w:rsidP="004B0A7D">
      <w:pPr>
        <w:spacing w:line="360" w:lineRule="auto"/>
        <w:ind w:left="720"/>
        <w:jc w:val="both"/>
        <w:rPr>
          <w:rFonts w:ascii="Bookman Old Style" w:hAnsi="Bookman Old Style"/>
          <w:sz w:val="22"/>
          <w:szCs w:val="22"/>
        </w:rPr>
      </w:pPr>
      <w:r>
        <w:rPr>
          <w:rFonts w:ascii="Bookman Old Style" w:hAnsi="Bookman Old Style"/>
          <w:sz w:val="22"/>
          <w:szCs w:val="22"/>
        </w:rPr>
        <w:t>The project comprises civil construction of various Administration</w:t>
      </w:r>
      <w:r w:rsidR="0023731A">
        <w:rPr>
          <w:rFonts w:ascii="Bookman Old Style" w:hAnsi="Bookman Old Style"/>
          <w:sz w:val="22"/>
          <w:szCs w:val="22"/>
        </w:rPr>
        <w:t xml:space="preserve"> Buildings</w:t>
      </w:r>
      <w:r>
        <w:rPr>
          <w:rFonts w:ascii="Bookman Old Style" w:hAnsi="Bookman Old Style"/>
          <w:sz w:val="22"/>
          <w:szCs w:val="22"/>
        </w:rPr>
        <w:t>,</w:t>
      </w:r>
      <w:r w:rsidR="00A774ED">
        <w:rPr>
          <w:rFonts w:ascii="Bookman Old Style" w:hAnsi="Bookman Old Style"/>
          <w:sz w:val="22"/>
          <w:szCs w:val="22"/>
        </w:rPr>
        <w:t xml:space="preserve"> </w:t>
      </w:r>
      <w:r>
        <w:rPr>
          <w:rFonts w:ascii="Bookman Old Style" w:hAnsi="Bookman Old Style"/>
          <w:sz w:val="22"/>
          <w:szCs w:val="22"/>
        </w:rPr>
        <w:t>Guest Houses,</w:t>
      </w:r>
      <w:r w:rsidR="00A774ED">
        <w:rPr>
          <w:rFonts w:ascii="Bookman Old Style" w:hAnsi="Bookman Old Style"/>
          <w:sz w:val="22"/>
          <w:szCs w:val="22"/>
        </w:rPr>
        <w:t xml:space="preserve"> Customs</w:t>
      </w:r>
      <w:r w:rsidR="0023731A">
        <w:rPr>
          <w:rFonts w:ascii="Bookman Old Style" w:hAnsi="Bookman Old Style"/>
          <w:sz w:val="22"/>
          <w:szCs w:val="22"/>
        </w:rPr>
        <w:t xml:space="preserve"> Building</w:t>
      </w:r>
      <w:r>
        <w:rPr>
          <w:rFonts w:ascii="Bookman Old Style" w:hAnsi="Bookman Old Style"/>
          <w:sz w:val="22"/>
          <w:szCs w:val="22"/>
        </w:rPr>
        <w:t>,</w:t>
      </w:r>
      <w:r w:rsidR="00A774ED">
        <w:rPr>
          <w:rFonts w:ascii="Bookman Old Style" w:hAnsi="Bookman Old Style"/>
          <w:sz w:val="22"/>
          <w:szCs w:val="22"/>
        </w:rPr>
        <w:t xml:space="preserve"> </w:t>
      </w:r>
      <w:r>
        <w:rPr>
          <w:rFonts w:ascii="Bookman Old Style" w:hAnsi="Bookman Old Style"/>
          <w:sz w:val="22"/>
          <w:szCs w:val="22"/>
        </w:rPr>
        <w:t>immigration bui</w:t>
      </w:r>
      <w:r w:rsidR="00A774ED">
        <w:rPr>
          <w:rFonts w:ascii="Bookman Old Style" w:hAnsi="Bookman Old Style"/>
          <w:sz w:val="22"/>
          <w:szCs w:val="22"/>
        </w:rPr>
        <w:t>l</w:t>
      </w:r>
      <w:r>
        <w:rPr>
          <w:rFonts w:ascii="Bookman Old Style" w:hAnsi="Bookman Old Style"/>
          <w:sz w:val="22"/>
          <w:szCs w:val="22"/>
        </w:rPr>
        <w:t>ding and associated booths/ vehicle sheds,</w:t>
      </w:r>
      <w:r w:rsidR="00A774ED">
        <w:rPr>
          <w:rFonts w:ascii="Bookman Old Style" w:hAnsi="Bookman Old Style"/>
          <w:sz w:val="22"/>
          <w:szCs w:val="22"/>
        </w:rPr>
        <w:t xml:space="preserve"> </w:t>
      </w:r>
      <w:r w:rsidR="0023731A">
        <w:rPr>
          <w:rFonts w:ascii="Bookman Old Style" w:hAnsi="Bookman Old Style"/>
          <w:sz w:val="22"/>
          <w:szCs w:val="22"/>
        </w:rPr>
        <w:t>Barracks</w:t>
      </w:r>
      <w:r>
        <w:rPr>
          <w:rFonts w:ascii="Bookman Old Style" w:hAnsi="Bookman Old Style"/>
          <w:sz w:val="22"/>
          <w:szCs w:val="22"/>
        </w:rPr>
        <w:t xml:space="preserve"> and Substations for </w:t>
      </w:r>
      <w:r w:rsidR="000F4476">
        <w:rPr>
          <w:rFonts w:ascii="Bookman Old Style" w:hAnsi="Bookman Old Style"/>
          <w:sz w:val="22"/>
          <w:szCs w:val="22"/>
        </w:rPr>
        <w:t>Sarfait border Check post. (Oman &amp; Yemen Boarder check post)</w:t>
      </w:r>
    </w:p>
    <w:p w:rsidR="00914019" w:rsidRDefault="00914019" w:rsidP="00914019"/>
    <w:p w:rsidR="00E210DA" w:rsidRDefault="00AB3261" w:rsidP="005A4ABD">
      <w:pPr>
        <w:widowControl/>
        <w:tabs>
          <w:tab w:val="left" w:pos="709"/>
        </w:tabs>
        <w:autoSpaceDE/>
        <w:autoSpaceDN/>
        <w:adjustRightInd/>
        <w:spacing w:line="360" w:lineRule="auto"/>
        <w:ind w:left="720"/>
        <w:jc w:val="both"/>
        <w:rPr>
          <w:rFonts w:ascii="Bookman Old Style" w:hAnsi="Bookman Old Style"/>
          <w:b/>
          <w:bCs/>
          <w:color w:val="000000"/>
          <w:sz w:val="22"/>
          <w:szCs w:val="22"/>
          <w:u w:val="single"/>
          <w:lang w:val="en-GB"/>
        </w:rPr>
      </w:pPr>
      <w:r>
        <w:rPr>
          <w:rFonts w:ascii="Bookman Old Style" w:hAnsi="Bookman Old Style"/>
          <w:b/>
          <w:bCs/>
          <w:color w:val="000000"/>
          <w:sz w:val="22"/>
          <w:szCs w:val="22"/>
          <w:u w:val="single"/>
          <w:lang w:val="en-GB"/>
        </w:rPr>
        <w:t>GALFAR EGINE</w:t>
      </w:r>
      <w:r w:rsidR="00E210DA">
        <w:rPr>
          <w:rFonts w:ascii="Bookman Old Style" w:hAnsi="Bookman Old Style"/>
          <w:b/>
          <w:bCs/>
          <w:color w:val="000000"/>
          <w:sz w:val="22"/>
          <w:szCs w:val="22"/>
          <w:u w:val="single"/>
          <w:lang w:val="en-GB"/>
        </w:rPr>
        <w:t>ERING AND CONTRACTING SAOG, Oman</w:t>
      </w:r>
    </w:p>
    <w:p w:rsidR="0004564D" w:rsidRPr="00E210DA" w:rsidRDefault="00E210DA" w:rsidP="00E210DA">
      <w:pPr>
        <w:widowControl/>
        <w:tabs>
          <w:tab w:val="left" w:pos="709"/>
        </w:tabs>
        <w:autoSpaceDE/>
        <w:autoSpaceDN/>
        <w:adjustRightInd/>
        <w:spacing w:line="360" w:lineRule="auto"/>
        <w:ind w:left="284"/>
        <w:jc w:val="both"/>
        <w:rPr>
          <w:rFonts w:ascii="Bookman Old Style" w:hAnsi="Bookman Old Style"/>
          <w:b/>
          <w:bCs/>
          <w:color w:val="000000"/>
          <w:sz w:val="22"/>
          <w:szCs w:val="22"/>
          <w:u w:val="single"/>
          <w:lang w:val="en-GB"/>
        </w:rPr>
      </w:pPr>
      <w:r w:rsidRPr="00E210DA">
        <w:rPr>
          <w:rFonts w:ascii="Bookman Old Style" w:hAnsi="Bookman Old Style"/>
          <w:b/>
          <w:bCs/>
          <w:color w:val="000000"/>
          <w:sz w:val="22"/>
          <w:szCs w:val="22"/>
          <w:lang w:val="en-GB"/>
        </w:rPr>
        <w:t xml:space="preserve">     </w:t>
      </w:r>
      <w:r w:rsidR="0004564D" w:rsidRPr="00E210DA">
        <w:rPr>
          <w:rFonts w:ascii="Bookman Old Style" w:hAnsi="Bookman Old Style"/>
          <w:sz w:val="22"/>
          <w:szCs w:val="22"/>
        </w:rPr>
        <w:t xml:space="preserve"> Position </w:t>
      </w:r>
      <w:r w:rsidR="00CB21AE">
        <w:rPr>
          <w:rFonts w:ascii="Bookman Old Style" w:hAnsi="Bookman Old Style"/>
          <w:sz w:val="22"/>
          <w:szCs w:val="22"/>
        </w:rPr>
        <w:t xml:space="preserve">      </w:t>
      </w:r>
      <w:r w:rsidR="00D44A43">
        <w:rPr>
          <w:rFonts w:ascii="Bookman Old Style" w:hAnsi="Bookman Old Style"/>
          <w:sz w:val="22"/>
          <w:szCs w:val="22"/>
        </w:rPr>
        <w:tab/>
      </w:r>
      <w:r w:rsidR="00CB21AE">
        <w:rPr>
          <w:rFonts w:ascii="Bookman Old Style" w:hAnsi="Bookman Old Style"/>
          <w:sz w:val="22"/>
          <w:szCs w:val="22"/>
        </w:rPr>
        <w:t>: Construction Manager Civil</w:t>
      </w:r>
      <w:r w:rsidR="00FA7EFC">
        <w:rPr>
          <w:rFonts w:ascii="Bookman Old Style" w:hAnsi="Bookman Old Style"/>
          <w:sz w:val="22"/>
          <w:szCs w:val="22"/>
        </w:rPr>
        <w:t xml:space="preserve"> &amp; Interiors</w:t>
      </w:r>
    </w:p>
    <w:p w:rsidR="00E210DA" w:rsidRDefault="00D44A43" w:rsidP="00E210DA">
      <w:pPr>
        <w:spacing w:line="360" w:lineRule="auto"/>
        <w:rPr>
          <w:rFonts w:ascii="Bookman Old Style" w:hAnsi="Bookman Old Style"/>
          <w:sz w:val="22"/>
          <w:szCs w:val="22"/>
        </w:rPr>
      </w:pPr>
      <w:r>
        <w:rPr>
          <w:rFonts w:ascii="Bookman Old Style" w:hAnsi="Bookman Old Style"/>
          <w:sz w:val="22"/>
          <w:szCs w:val="22"/>
        </w:rPr>
        <w:t xml:space="preserve">          Period</w:t>
      </w:r>
      <w:r>
        <w:rPr>
          <w:rFonts w:ascii="Bookman Old Style" w:hAnsi="Bookman Old Style"/>
          <w:sz w:val="22"/>
          <w:szCs w:val="22"/>
        </w:rPr>
        <w:tab/>
      </w:r>
      <w:r>
        <w:rPr>
          <w:rFonts w:ascii="Bookman Old Style" w:hAnsi="Bookman Old Style"/>
          <w:sz w:val="22"/>
          <w:szCs w:val="22"/>
        </w:rPr>
        <w:tab/>
      </w:r>
      <w:r w:rsidR="00E210DA">
        <w:rPr>
          <w:rFonts w:ascii="Bookman Old Style" w:hAnsi="Bookman Old Style"/>
          <w:sz w:val="22"/>
          <w:szCs w:val="22"/>
        </w:rPr>
        <w:t xml:space="preserve">: </w:t>
      </w:r>
      <w:r w:rsidR="00CB21AE">
        <w:rPr>
          <w:rFonts w:ascii="Bookman Old Style" w:hAnsi="Bookman Old Style"/>
          <w:sz w:val="22"/>
          <w:szCs w:val="22"/>
        </w:rPr>
        <w:t>Dec 2010</w:t>
      </w:r>
      <w:r w:rsidR="00E210DA">
        <w:rPr>
          <w:rFonts w:ascii="Bookman Old Style" w:hAnsi="Bookman Old Style"/>
          <w:sz w:val="22"/>
          <w:szCs w:val="22"/>
        </w:rPr>
        <w:t xml:space="preserve"> – till </w:t>
      </w:r>
      <w:r w:rsidR="00640E34">
        <w:rPr>
          <w:rFonts w:ascii="Bookman Old Style" w:hAnsi="Bookman Old Style"/>
          <w:sz w:val="22"/>
          <w:szCs w:val="22"/>
        </w:rPr>
        <w:t>October 2014</w:t>
      </w:r>
    </w:p>
    <w:p w:rsidR="00E210DA" w:rsidRPr="00E210DA" w:rsidRDefault="00E210DA" w:rsidP="00E210DA">
      <w:pPr>
        <w:spacing w:line="360" w:lineRule="auto"/>
        <w:rPr>
          <w:rFonts w:ascii="Bookman Old Style" w:hAnsi="Bookman Old Style"/>
          <w:b/>
          <w:sz w:val="22"/>
          <w:szCs w:val="22"/>
        </w:rPr>
      </w:pPr>
      <w:r>
        <w:rPr>
          <w:rFonts w:ascii="Bookman Old Style" w:hAnsi="Bookman Old Style"/>
          <w:sz w:val="22"/>
          <w:szCs w:val="22"/>
        </w:rPr>
        <w:t xml:space="preserve">          </w:t>
      </w:r>
      <w:r w:rsidR="00D7764E">
        <w:rPr>
          <w:rFonts w:ascii="Bookman Old Style" w:hAnsi="Bookman Old Style"/>
          <w:b/>
          <w:sz w:val="22"/>
          <w:szCs w:val="22"/>
        </w:rPr>
        <w:t xml:space="preserve">Project  </w:t>
      </w:r>
      <w:r w:rsidR="00D7764E">
        <w:rPr>
          <w:rFonts w:ascii="Bookman Old Style" w:hAnsi="Bookman Old Style"/>
          <w:b/>
          <w:sz w:val="22"/>
          <w:szCs w:val="22"/>
        </w:rPr>
        <w:tab/>
      </w:r>
      <w:r w:rsidR="00D44A43">
        <w:rPr>
          <w:rFonts w:ascii="Bookman Old Style" w:hAnsi="Bookman Old Style"/>
          <w:b/>
          <w:sz w:val="22"/>
          <w:szCs w:val="22"/>
        </w:rPr>
        <w:t xml:space="preserve">: </w:t>
      </w:r>
      <w:r w:rsidR="00D7764E">
        <w:rPr>
          <w:rFonts w:ascii="Bookman Old Style" w:hAnsi="Bookman Old Style"/>
          <w:b/>
          <w:sz w:val="22"/>
          <w:szCs w:val="22"/>
        </w:rPr>
        <w:t>2</w:t>
      </w:r>
      <w:r w:rsidRPr="00E210DA">
        <w:rPr>
          <w:rFonts w:ascii="Bookman Old Style" w:hAnsi="Bookman Old Style"/>
          <w:b/>
          <w:sz w:val="22"/>
          <w:szCs w:val="22"/>
        </w:rPr>
        <w:t>)AL Rub Al</w:t>
      </w:r>
      <w:r w:rsidR="006E4D6B">
        <w:rPr>
          <w:rFonts w:ascii="Bookman Old Style" w:hAnsi="Bookman Old Style"/>
          <w:b/>
          <w:sz w:val="22"/>
          <w:szCs w:val="22"/>
        </w:rPr>
        <w:t xml:space="preserve"> </w:t>
      </w:r>
      <w:r w:rsidRPr="00E210DA">
        <w:rPr>
          <w:rFonts w:ascii="Bookman Old Style" w:hAnsi="Bookman Old Style"/>
          <w:b/>
          <w:sz w:val="22"/>
          <w:szCs w:val="22"/>
        </w:rPr>
        <w:t>khali Border Check post</w:t>
      </w:r>
    </w:p>
    <w:p w:rsidR="0004564D" w:rsidRDefault="00E210DA" w:rsidP="0004564D">
      <w:pPr>
        <w:tabs>
          <w:tab w:val="left" w:pos="720"/>
        </w:tabs>
        <w:spacing w:line="360" w:lineRule="auto"/>
        <w:rPr>
          <w:rFonts w:ascii="Bookman Old Style" w:hAnsi="Bookman Old Style"/>
          <w:sz w:val="22"/>
          <w:szCs w:val="22"/>
        </w:rPr>
      </w:pPr>
      <w:r>
        <w:rPr>
          <w:rFonts w:ascii="Bookman Old Style" w:hAnsi="Bookman Old Style"/>
          <w:sz w:val="22"/>
          <w:szCs w:val="22"/>
        </w:rPr>
        <w:t xml:space="preserve">        </w:t>
      </w:r>
      <w:r w:rsidR="0004564D">
        <w:rPr>
          <w:rFonts w:ascii="Bookman Old Style" w:hAnsi="Bookman Old Style"/>
          <w:sz w:val="22"/>
          <w:szCs w:val="22"/>
        </w:rPr>
        <w:t xml:space="preserve">  Client</w:t>
      </w:r>
      <w:r w:rsidR="0004564D">
        <w:rPr>
          <w:rFonts w:ascii="Bookman Old Style" w:hAnsi="Bookman Old Style"/>
          <w:sz w:val="22"/>
          <w:szCs w:val="22"/>
        </w:rPr>
        <w:tab/>
      </w:r>
      <w:r w:rsidR="0004564D">
        <w:rPr>
          <w:rFonts w:ascii="Bookman Old Style" w:hAnsi="Bookman Old Style"/>
          <w:sz w:val="22"/>
          <w:szCs w:val="22"/>
        </w:rPr>
        <w:tab/>
        <w:t>: Royal</w:t>
      </w:r>
      <w:r w:rsidR="00051205">
        <w:rPr>
          <w:rFonts w:ascii="Bookman Old Style" w:hAnsi="Bookman Old Style"/>
          <w:sz w:val="22"/>
          <w:szCs w:val="22"/>
        </w:rPr>
        <w:t xml:space="preserve"> </w:t>
      </w:r>
      <w:r w:rsidR="0004564D">
        <w:rPr>
          <w:rFonts w:ascii="Bookman Old Style" w:hAnsi="Bookman Old Style"/>
          <w:sz w:val="22"/>
          <w:szCs w:val="22"/>
        </w:rPr>
        <w:t xml:space="preserve">Oman </w:t>
      </w:r>
      <w:r w:rsidR="00051205">
        <w:rPr>
          <w:rFonts w:ascii="Bookman Old Style" w:hAnsi="Bookman Old Style"/>
          <w:sz w:val="22"/>
          <w:szCs w:val="22"/>
        </w:rPr>
        <w:t>P</w:t>
      </w:r>
      <w:r w:rsidR="0004564D">
        <w:rPr>
          <w:rFonts w:ascii="Bookman Old Style" w:hAnsi="Bookman Old Style"/>
          <w:sz w:val="22"/>
          <w:szCs w:val="22"/>
        </w:rPr>
        <w:t xml:space="preserve">olice(Directorate general </w:t>
      </w:r>
      <w:r>
        <w:rPr>
          <w:rFonts w:ascii="Bookman Old Style" w:hAnsi="Bookman Old Style"/>
          <w:sz w:val="22"/>
          <w:szCs w:val="22"/>
        </w:rPr>
        <w:t xml:space="preserve">of Project and </w:t>
      </w:r>
      <w:r w:rsidR="00FA7EFC">
        <w:rPr>
          <w:rFonts w:ascii="Bookman Old Style" w:hAnsi="Bookman Old Style"/>
          <w:sz w:val="22"/>
          <w:szCs w:val="22"/>
        </w:rPr>
        <w:t>Maintenance</w:t>
      </w:r>
      <w:r>
        <w:rPr>
          <w:rFonts w:ascii="Bookman Old Style" w:hAnsi="Bookman Old Style"/>
          <w:sz w:val="22"/>
          <w:szCs w:val="22"/>
        </w:rPr>
        <w:t>)</w:t>
      </w:r>
    </w:p>
    <w:p w:rsidR="0004564D" w:rsidRDefault="0004564D" w:rsidP="0004564D">
      <w:pPr>
        <w:tabs>
          <w:tab w:val="left" w:pos="720"/>
        </w:tabs>
        <w:spacing w:line="360" w:lineRule="auto"/>
        <w:ind w:left="720"/>
        <w:rPr>
          <w:rFonts w:ascii="Bookman Old Style" w:hAnsi="Bookman Old Style"/>
          <w:sz w:val="22"/>
          <w:szCs w:val="22"/>
        </w:rPr>
      </w:pPr>
      <w:r>
        <w:rPr>
          <w:rFonts w:ascii="Bookman Old Style" w:hAnsi="Bookman Old Style"/>
          <w:b/>
          <w:sz w:val="22"/>
          <w:szCs w:val="22"/>
        </w:rPr>
        <w:t>Project Profile</w:t>
      </w:r>
      <w:r>
        <w:rPr>
          <w:rFonts w:ascii="Bookman Old Style" w:hAnsi="Bookman Old Style"/>
          <w:sz w:val="22"/>
          <w:szCs w:val="22"/>
        </w:rPr>
        <w:t>:</w:t>
      </w:r>
    </w:p>
    <w:p w:rsidR="000F4476" w:rsidRDefault="00CB21AE" w:rsidP="00CD2601">
      <w:pPr>
        <w:spacing w:line="360" w:lineRule="auto"/>
        <w:ind w:left="720"/>
        <w:rPr>
          <w:rFonts w:ascii="Bookman Old Style" w:hAnsi="Bookman Old Style"/>
          <w:sz w:val="22"/>
          <w:szCs w:val="22"/>
        </w:rPr>
      </w:pPr>
      <w:r>
        <w:rPr>
          <w:rFonts w:ascii="Bookman Old Style" w:hAnsi="Bookman Old Style"/>
          <w:sz w:val="22"/>
          <w:szCs w:val="22"/>
        </w:rPr>
        <w:t xml:space="preserve">The project comprises civil construction of </w:t>
      </w:r>
      <w:r w:rsidR="00E210DA">
        <w:rPr>
          <w:rFonts w:ascii="Bookman Old Style" w:hAnsi="Bookman Old Style"/>
          <w:sz w:val="22"/>
          <w:szCs w:val="22"/>
        </w:rPr>
        <w:t>various Administration,</w:t>
      </w:r>
      <w:r w:rsidR="00FA7EFC">
        <w:rPr>
          <w:rFonts w:ascii="Bookman Old Style" w:hAnsi="Bookman Old Style"/>
          <w:sz w:val="22"/>
          <w:szCs w:val="22"/>
        </w:rPr>
        <w:t xml:space="preserve"> </w:t>
      </w:r>
      <w:r w:rsidR="00E210DA">
        <w:rPr>
          <w:rFonts w:ascii="Bookman Old Style" w:hAnsi="Bookman Old Style"/>
          <w:sz w:val="22"/>
          <w:szCs w:val="22"/>
        </w:rPr>
        <w:t>Guest Houses,</w:t>
      </w:r>
      <w:r w:rsidR="00FA7EFC">
        <w:rPr>
          <w:rFonts w:ascii="Bookman Old Style" w:hAnsi="Bookman Old Style"/>
          <w:sz w:val="22"/>
          <w:szCs w:val="22"/>
        </w:rPr>
        <w:t xml:space="preserve"> Customs</w:t>
      </w:r>
      <w:r>
        <w:rPr>
          <w:rFonts w:ascii="Bookman Old Style" w:hAnsi="Bookman Old Style"/>
          <w:sz w:val="22"/>
          <w:szCs w:val="22"/>
        </w:rPr>
        <w:t>,</w:t>
      </w:r>
      <w:r w:rsidR="00FA7EFC">
        <w:rPr>
          <w:rFonts w:ascii="Bookman Old Style" w:hAnsi="Bookman Old Style"/>
          <w:sz w:val="22"/>
          <w:szCs w:val="22"/>
        </w:rPr>
        <w:t xml:space="preserve"> </w:t>
      </w:r>
      <w:r>
        <w:rPr>
          <w:rFonts w:ascii="Bookman Old Style" w:hAnsi="Bookman Old Style"/>
          <w:sz w:val="22"/>
          <w:szCs w:val="22"/>
        </w:rPr>
        <w:t>immigration bui</w:t>
      </w:r>
      <w:r w:rsidR="00FA7EFC">
        <w:rPr>
          <w:rFonts w:ascii="Bookman Old Style" w:hAnsi="Bookman Old Style"/>
          <w:sz w:val="22"/>
          <w:szCs w:val="22"/>
        </w:rPr>
        <w:t>l</w:t>
      </w:r>
      <w:r>
        <w:rPr>
          <w:rFonts w:ascii="Bookman Old Style" w:hAnsi="Bookman Old Style"/>
          <w:sz w:val="22"/>
          <w:szCs w:val="22"/>
        </w:rPr>
        <w:t>ding and associated booths/ vehicle sheds</w:t>
      </w:r>
      <w:r w:rsidR="003A6535">
        <w:rPr>
          <w:rFonts w:ascii="Bookman Old Style" w:hAnsi="Bookman Old Style"/>
          <w:sz w:val="22"/>
          <w:szCs w:val="22"/>
        </w:rPr>
        <w:t>,</w:t>
      </w:r>
      <w:r w:rsidR="00B71992">
        <w:rPr>
          <w:rFonts w:ascii="Bookman Old Style" w:hAnsi="Bookman Old Style"/>
          <w:sz w:val="22"/>
          <w:szCs w:val="22"/>
        </w:rPr>
        <w:t xml:space="preserve"> Barracks</w:t>
      </w:r>
      <w:r w:rsidR="00E210DA">
        <w:rPr>
          <w:rFonts w:ascii="Bookman Old Style" w:hAnsi="Bookman Old Style"/>
          <w:sz w:val="22"/>
          <w:szCs w:val="22"/>
        </w:rPr>
        <w:t xml:space="preserve"> and Substations for </w:t>
      </w:r>
      <w:r w:rsidR="0004564D">
        <w:rPr>
          <w:rFonts w:ascii="Bookman Old Style" w:hAnsi="Bookman Old Style"/>
          <w:sz w:val="22"/>
          <w:szCs w:val="22"/>
        </w:rPr>
        <w:t xml:space="preserve">Al </w:t>
      </w:r>
      <w:r w:rsidR="000F4476">
        <w:rPr>
          <w:rFonts w:ascii="Bookman Old Style" w:hAnsi="Bookman Old Style"/>
          <w:sz w:val="22"/>
          <w:szCs w:val="22"/>
        </w:rPr>
        <w:t>Rub Al khali border Check post.</w:t>
      </w:r>
    </w:p>
    <w:p w:rsidR="0004564D" w:rsidRDefault="0004564D" w:rsidP="0004564D">
      <w:pPr>
        <w:spacing w:line="360" w:lineRule="auto"/>
        <w:ind w:left="720" w:firstLine="45"/>
        <w:rPr>
          <w:rFonts w:ascii="Bookman Old Style" w:hAnsi="Bookman Old Style"/>
          <w:sz w:val="22"/>
          <w:szCs w:val="22"/>
        </w:rPr>
      </w:pPr>
    </w:p>
    <w:p w:rsidR="005A4ABD" w:rsidRDefault="00E210DA" w:rsidP="00E210DA">
      <w:pPr>
        <w:spacing w:line="360" w:lineRule="auto"/>
        <w:rPr>
          <w:rFonts w:ascii="Bookman Old Style" w:hAnsi="Bookman Old Style"/>
          <w:sz w:val="22"/>
          <w:szCs w:val="22"/>
        </w:rPr>
      </w:pPr>
      <w:r>
        <w:rPr>
          <w:rFonts w:ascii="Bookman Old Style" w:hAnsi="Bookman Old Style"/>
          <w:sz w:val="22"/>
          <w:szCs w:val="22"/>
        </w:rPr>
        <w:t xml:space="preserve">         </w:t>
      </w:r>
    </w:p>
    <w:p w:rsidR="005A4ABD" w:rsidRDefault="005A4ABD" w:rsidP="005A4ABD">
      <w:pPr>
        <w:widowControl/>
        <w:tabs>
          <w:tab w:val="left" w:pos="709"/>
        </w:tabs>
        <w:autoSpaceDE/>
        <w:autoSpaceDN/>
        <w:adjustRightInd/>
        <w:spacing w:line="360" w:lineRule="auto"/>
        <w:ind w:left="720"/>
        <w:jc w:val="both"/>
        <w:rPr>
          <w:rFonts w:ascii="Bookman Old Style" w:hAnsi="Bookman Old Style"/>
          <w:b/>
          <w:bCs/>
          <w:color w:val="000000"/>
          <w:sz w:val="22"/>
          <w:szCs w:val="22"/>
          <w:u w:val="single"/>
          <w:lang w:val="en-GB"/>
        </w:rPr>
      </w:pPr>
      <w:r>
        <w:rPr>
          <w:rFonts w:ascii="Bookman Old Style" w:hAnsi="Bookman Old Style"/>
          <w:b/>
          <w:bCs/>
          <w:color w:val="000000"/>
          <w:sz w:val="22"/>
          <w:szCs w:val="22"/>
          <w:u w:val="single"/>
          <w:lang w:val="en-GB"/>
        </w:rPr>
        <w:t>GALFAR EGINEERING AND CONTRACTING SAOG, Oman</w:t>
      </w:r>
    </w:p>
    <w:p w:rsidR="00AB3261" w:rsidRPr="00E210DA" w:rsidRDefault="005A4ABD" w:rsidP="00E210DA">
      <w:pPr>
        <w:spacing w:line="360" w:lineRule="auto"/>
        <w:rPr>
          <w:rFonts w:ascii="Bookman Old Style" w:hAnsi="Bookman Old Style"/>
          <w:sz w:val="22"/>
          <w:szCs w:val="22"/>
        </w:rPr>
      </w:pPr>
      <w:r>
        <w:rPr>
          <w:rFonts w:ascii="Bookman Old Style" w:hAnsi="Bookman Old Style"/>
          <w:sz w:val="22"/>
          <w:szCs w:val="22"/>
        </w:rPr>
        <w:t xml:space="preserve">         </w:t>
      </w:r>
      <w:r w:rsidR="00E210DA">
        <w:rPr>
          <w:rFonts w:ascii="Bookman Old Style" w:hAnsi="Bookman Old Style"/>
          <w:sz w:val="22"/>
          <w:szCs w:val="22"/>
        </w:rPr>
        <w:t xml:space="preserve">  </w:t>
      </w:r>
      <w:r w:rsidR="00D7764E">
        <w:rPr>
          <w:rFonts w:ascii="Bookman Old Style" w:hAnsi="Bookman Old Style"/>
          <w:b/>
          <w:sz w:val="22"/>
          <w:szCs w:val="22"/>
        </w:rPr>
        <w:t>Project</w:t>
      </w:r>
      <w:r w:rsidR="00D7764E">
        <w:rPr>
          <w:rFonts w:ascii="Bookman Old Style" w:hAnsi="Bookman Old Style"/>
          <w:b/>
          <w:sz w:val="22"/>
          <w:szCs w:val="22"/>
        </w:rPr>
        <w:tab/>
        <w:t>: 3</w:t>
      </w:r>
      <w:r w:rsidR="00AB3261">
        <w:rPr>
          <w:rFonts w:ascii="Bookman Old Style" w:hAnsi="Bookman Old Style"/>
          <w:b/>
          <w:sz w:val="22"/>
          <w:szCs w:val="22"/>
        </w:rPr>
        <w:t>) Construction of Crown plaza Hotel (4 star), Duqm</w:t>
      </w:r>
    </w:p>
    <w:p w:rsidR="00FA7EFC" w:rsidRDefault="00FA7EFC">
      <w:pPr>
        <w:tabs>
          <w:tab w:val="left" w:pos="720"/>
        </w:tabs>
        <w:spacing w:line="360" w:lineRule="auto"/>
        <w:ind w:left="720"/>
        <w:rPr>
          <w:rFonts w:ascii="Bookman Old Style" w:hAnsi="Bookman Old Style"/>
          <w:sz w:val="22"/>
          <w:szCs w:val="22"/>
        </w:rPr>
      </w:pPr>
      <w:r w:rsidRPr="00E210DA">
        <w:rPr>
          <w:rFonts w:ascii="Bookman Old Style" w:hAnsi="Bookman Old Style"/>
          <w:sz w:val="22"/>
          <w:szCs w:val="22"/>
        </w:rPr>
        <w:t xml:space="preserve">Position </w:t>
      </w:r>
      <w:r>
        <w:rPr>
          <w:rFonts w:ascii="Bookman Old Style" w:hAnsi="Bookman Old Style"/>
          <w:sz w:val="22"/>
          <w:szCs w:val="22"/>
        </w:rPr>
        <w:t xml:space="preserve">       : Construction Manager Civil &amp; Interiors</w:t>
      </w:r>
    </w:p>
    <w:p w:rsidR="00AB3261" w:rsidRDefault="00AB3261">
      <w:pPr>
        <w:tabs>
          <w:tab w:val="left" w:pos="720"/>
        </w:tabs>
        <w:spacing w:line="360" w:lineRule="auto"/>
        <w:ind w:left="720"/>
        <w:rPr>
          <w:rFonts w:ascii="Bookman Old Style" w:hAnsi="Bookman Old Style"/>
          <w:sz w:val="22"/>
          <w:szCs w:val="22"/>
        </w:rPr>
      </w:pPr>
      <w:r>
        <w:rPr>
          <w:rFonts w:ascii="Bookman Old Style" w:hAnsi="Bookman Old Style"/>
          <w:sz w:val="22"/>
          <w:szCs w:val="22"/>
        </w:rPr>
        <w:t>Consultant</w:t>
      </w:r>
      <w:r>
        <w:rPr>
          <w:rFonts w:ascii="Bookman Old Style" w:hAnsi="Bookman Old Style"/>
          <w:sz w:val="22"/>
          <w:szCs w:val="22"/>
        </w:rPr>
        <w:tab/>
        <w:t>: COWI and Partners LLC</w:t>
      </w:r>
    </w:p>
    <w:p w:rsidR="00AB3261" w:rsidRDefault="00AB3261">
      <w:pPr>
        <w:tabs>
          <w:tab w:val="left" w:pos="720"/>
        </w:tabs>
        <w:spacing w:line="360" w:lineRule="auto"/>
        <w:ind w:left="720"/>
        <w:rPr>
          <w:rFonts w:ascii="Bookman Old Style" w:hAnsi="Bookman Old Style"/>
          <w:sz w:val="22"/>
          <w:szCs w:val="22"/>
        </w:rPr>
      </w:pPr>
      <w:r>
        <w:rPr>
          <w:rFonts w:ascii="Bookman Old Style" w:hAnsi="Bookman Old Style"/>
          <w:sz w:val="22"/>
          <w:szCs w:val="22"/>
        </w:rPr>
        <w:t>Client</w:t>
      </w:r>
      <w:r>
        <w:rPr>
          <w:rFonts w:ascii="Bookman Old Style" w:hAnsi="Bookman Old Style"/>
          <w:sz w:val="22"/>
          <w:szCs w:val="22"/>
        </w:rPr>
        <w:tab/>
      </w:r>
      <w:r>
        <w:rPr>
          <w:rFonts w:ascii="Bookman Old Style" w:hAnsi="Bookman Old Style"/>
          <w:sz w:val="22"/>
          <w:szCs w:val="22"/>
        </w:rPr>
        <w:tab/>
        <w:t>: OMRAN</w:t>
      </w:r>
    </w:p>
    <w:p w:rsidR="00AB3261" w:rsidRDefault="00AB3261">
      <w:pPr>
        <w:tabs>
          <w:tab w:val="left" w:pos="720"/>
        </w:tabs>
        <w:spacing w:line="360" w:lineRule="auto"/>
        <w:ind w:left="720"/>
        <w:rPr>
          <w:rFonts w:ascii="Bookman Old Style" w:hAnsi="Bookman Old Style"/>
          <w:sz w:val="22"/>
          <w:szCs w:val="22"/>
        </w:rPr>
      </w:pPr>
      <w:r>
        <w:rPr>
          <w:rFonts w:ascii="Bookman Old Style" w:hAnsi="Bookman Old Style"/>
          <w:b/>
          <w:sz w:val="22"/>
          <w:szCs w:val="22"/>
        </w:rPr>
        <w:t>Project Profile</w:t>
      </w:r>
    </w:p>
    <w:p w:rsidR="00AB3261" w:rsidRPr="003A6535" w:rsidRDefault="003A6535">
      <w:pPr>
        <w:tabs>
          <w:tab w:val="left" w:pos="720"/>
        </w:tabs>
        <w:spacing w:line="360" w:lineRule="auto"/>
        <w:ind w:left="720"/>
        <w:rPr>
          <w:rFonts w:ascii="Bookman Old Style" w:hAnsi="Bookman Old Style"/>
          <w:sz w:val="22"/>
          <w:szCs w:val="22"/>
        </w:rPr>
      </w:pPr>
      <w:r w:rsidRPr="003A6535">
        <w:rPr>
          <w:rFonts w:ascii="Bookman Old Style" w:hAnsi="Bookman Old Style"/>
          <w:sz w:val="22"/>
          <w:szCs w:val="22"/>
        </w:rPr>
        <w:t xml:space="preserve">Civil construction including interior decoration for a </w:t>
      </w:r>
      <w:r w:rsidRPr="003A6535">
        <w:rPr>
          <w:rFonts w:ascii="Bookman Old Style" w:hAnsi="Bookman Old Style" w:cs="Calibri"/>
          <w:sz w:val="22"/>
          <w:szCs w:val="22"/>
          <w:lang w:eastAsia="en-GB"/>
        </w:rPr>
        <w:t>4 star</w:t>
      </w:r>
      <w:r w:rsidR="00D32568">
        <w:rPr>
          <w:rFonts w:ascii="Bookman Old Style" w:hAnsi="Bookman Old Style" w:cs="Calibri"/>
          <w:sz w:val="22"/>
          <w:szCs w:val="22"/>
          <w:lang w:eastAsia="en-GB"/>
        </w:rPr>
        <w:t xml:space="preserve"> hotel,</w:t>
      </w:r>
      <w:r w:rsidRPr="003A6535">
        <w:rPr>
          <w:rFonts w:ascii="Bookman Old Style" w:hAnsi="Bookman Old Style" w:cs="Calibri"/>
          <w:sz w:val="22"/>
          <w:szCs w:val="22"/>
          <w:lang w:eastAsia="en-GB"/>
        </w:rPr>
        <w:t xml:space="preserve"> four stor</w:t>
      </w:r>
      <w:r w:rsidR="00D96F69">
        <w:rPr>
          <w:rFonts w:ascii="Bookman Old Style" w:hAnsi="Bookman Old Style" w:cs="Calibri"/>
          <w:sz w:val="22"/>
          <w:szCs w:val="22"/>
          <w:lang w:eastAsia="en-GB"/>
        </w:rPr>
        <w:t>ied</w:t>
      </w:r>
      <w:r w:rsidRPr="003A6535">
        <w:rPr>
          <w:rFonts w:ascii="Bookman Old Style" w:hAnsi="Bookman Old Style" w:cs="Calibri"/>
          <w:sz w:val="22"/>
          <w:szCs w:val="22"/>
          <w:lang w:eastAsia="en-GB"/>
        </w:rPr>
        <w:t xml:space="preserve"> building consisting of 213 Guest rooms</w:t>
      </w:r>
      <w:r w:rsidR="00E15712">
        <w:rPr>
          <w:rFonts w:ascii="Bookman Old Style" w:hAnsi="Bookman Old Style" w:cs="Calibri"/>
          <w:sz w:val="22"/>
          <w:szCs w:val="22"/>
          <w:lang w:eastAsia="en-GB"/>
        </w:rPr>
        <w:t>, Swimming pool &amp; Fitness centre etc,</w:t>
      </w:r>
      <w:r w:rsidRPr="003A6535">
        <w:rPr>
          <w:rFonts w:ascii="Bookman Old Style" w:hAnsi="Bookman Old Style" w:cs="Calibri"/>
          <w:sz w:val="22"/>
          <w:szCs w:val="22"/>
          <w:lang w:eastAsia="en-GB"/>
        </w:rPr>
        <w:t xml:space="preserve"> in the Al Wusta Region of Sultanate of Oman.</w:t>
      </w:r>
    </w:p>
    <w:p w:rsidR="00AB3261" w:rsidRPr="0093632B" w:rsidRDefault="00AB3261" w:rsidP="0093632B">
      <w:pPr>
        <w:tabs>
          <w:tab w:val="left" w:pos="720"/>
        </w:tabs>
        <w:spacing w:line="276" w:lineRule="auto"/>
        <w:ind w:left="1440"/>
        <w:rPr>
          <w:rFonts w:ascii="Bookman Old Style" w:hAnsi="Bookman Old Style"/>
          <w:b/>
          <w:color w:val="000000"/>
          <w:sz w:val="22"/>
          <w:szCs w:val="22"/>
          <w:u w:val="single"/>
        </w:rPr>
      </w:pPr>
      <w:r>
        <w:rPr>
          <w:rFonts w:ascii="Bookman Old Style" w:hAnsi="Bookman Old Style"/>
          <w:color w:val="000000"/>
          <w:sz w:val="22"/>
          <w:szCs w:val="22"/>
        </w:rPr>
        <w:t xml:space="preserve">     </w:t>
      </w:r>
    </w:p>
    <w:p w:rsidR="007E0F17" w:rsidRPr="00FC5F91" w:rsidRDefault="0093632B" w:rsidP="005A4ABD">
      <w:pPr>
        <w:pStyle w:val="ListParagraph"/>
        <w:spacing w:line="276" w:lineRule="auto"/>
        <w:ind w:left="420"/>
        <w:rPr>
          <w:rFonts w:ascii="Bookman Old Style" w:hAnsi="Bookman Old Style"/>
          <w:b/>
          <w:bCs/>
          <w:sz w:val="20"/>
          <w:szCs w:val="22"/>
          <w:u w:val="single"/>
        </w:rPr>
      </w:pPr>
      <w:r w:rsidRPr="00FC5F91">
        <w:rPr>
          <w:rFonts w:ascii="Bookman Old Style" w:hAnsi="Bookman Old Style"/>
          <w:b/>
          <w:bCs/>
          <w:sz w:val="20"/>
          <w:szCs w:val="22"/>
        </w:rPr>
        <w:t xml:space="preserve">   </w:t>
      </w:r>
      <w:r w:rsidR="007E0F17" w:rsidRPr="00FC5F91">
        <w:rPr>
          <w:rFonts w:ascii="Bookman Old Style" w:hAnsi="Bookman Old Style"/>
          <w:b/>
          <w:bCs/>
          <w:sz w:val="20"/>
          <w:szCs w:val="22"/>
        </w:rPr>
        <w:t xml:space="preserve"> </w:t>
      </w:r>
      <w:r w:rsidR="00CD2601">
        <w:rPr>
          <w:rFonts w:ascii="Bookman Old Style" w:hAnsi="Bookman Old Style"/>
          <w:b/>
          <w:bCs/>
          <w:sz w:val="22"/>
          <w:szCs w:val="22"/>
          <w:u w:val="single"/>
        </w:rPr>
        <w:t>M</w:t>
      </w:r>
      <w:r w:rsidR="007E0F17" w:rsidRPr="00FC5F91">
        <w:rPr>
          <w:rFonts w:ascii="Bookman Old Style" w:hAnsi="Bookman Old Style"/>
          <w:b/>
          <w:bCs/>
          <w:sz w:val="22"/>
          <w:szCs w:val="22"/>
          <w:u w:val="single"/>
        </w:rPr>
        <w:t>/S</w:t>
      </w:r>
      <w:r w:rsidR="00CD2601">
        <w:rPr>
          <w:rFonts w:ascii="Bookman Old Style" w:hAnsi="Bookman Old Style"/>
          <w:b/>
          <w:bCs/>
          <w:sz w:val="22"/>
          <w:szCs w:val="22"/>
          <w:u w:val="single"/>
        </w:rPr>
        <w:t>.</w:t>
      </w:r>
      <w:r w:rsidR="007E0F17" w:rsidRPr="00FC5F91">
        <w:rPr>
          <w:rFonts w:ascii="Bookman Old Style" w:hAnsi="Bookman Old Style"/>
          <w:b/>
          <w:bCs/>
          <w:sz w:val="22"/>
          <w:szCs w:val="22"/>
          <w:u w:val="single"/>
        </w:rPr>
        <w:t xml:space="preserve"> AL SHAFAR CONTRACTING CO. LLC, DUBAI.</w:t>
      </w:r>
    </w:p>
    <w:p w:rsidR="0093632B" w:rsidRPr="0093632B" w:rsidRDefault="0093632B" w:rsidP="0093632B">
      <w:pPr>
        <w:spacing w:line="276" w:lineRule="auto"/>
        <w:ind w:left="420"/>
        <w:rPr>
          <w:rFonts w:ascii="Bookman Old Style" w:hAnsi="Bookman Old Style"/>
          <w:b/>
          <w:bCs/>
          <w:sz w:val="20"/>
          <w:szCs w:val="22"/>
          <w:u w:val="single"/>
        </w:rPr>
      </w:pPr>
    </w:p>
    <w:p w:rsidR="0093632B" w:rsidRDefault="0093632B" w:rsidP="0093632B">
      <w:pPr>
        <w:widowControl/>
        <w:tabs>
          <w:tab w:val="left" w:pos="709"/>
        </w:tabs>
        <w:autoSpaceDE/>
        <w:autoSpaceDN/>
        <w:adjustRightInd/>
        <w:spacing w:line="360" w:lineRule="auto"/>
        <w:ind w:left="420"/>
        <w:jc w:val="both"/>
        <w:rPr>
          <w:rFonts w:ascii="Bookman Old Style" w:hAnsi="Bookman Old Style"/>
          <w:sz w:val="22"/>
          <w:szCs w:val="22"/>
        </w:rPr>
      </w:pPr>
      <w:r>
        <w:rPr>
          <w:rFonts w:ascii="Bookman Old Style" w:hAnsi="Bookman Old Style"/>
          <w:sz w:val="22"/>
          <w:szCs w:val="22"/>
        </w:rPr>
        <w:t xml:space="preserve">   </w:t>
      </w:r>
      <w:r w:rsidR="00CD2601">
        <w:rPr>
          <w:rFonts w:ascii="Bookman Old Style" w:hAnsi="Bookman Old Style"/>
          <w:sz w:val="22"/>
          <w:szCs w:val="22"/>
        </w:rPr>
        <w:tab/>
      </w:r>
      <w:r w:rsidRPr="00E210DA">
        <w:rPr>
          <w:rFonts w:ascii="Bookman Old Style" w:hAnsi="Bookman Old Style"/>
          <w:sz w:val="22"/>
          <w:szCs w:val="22"/>
        </w:rPr>
        <w:t xml:space="preserve">Position </w:t>
      </w:r>
      <w:r w:rsidR="00D44A43">
        <w:rPr>
          <w:rFonts w:ascii="Bookman Old Style" w:hAnsi="Bookman Old Style"/>
          <w:sz w:val="22"/>
          <w:szCs w:val="22"/>
        </w:rPr>
        <w:t xml:space="preserve">     </w:t>
      </w:r>
      <w:r>
        <w:rPr>
          <w:rFonts w:ascii="Bookman Old Style" w:hAnsi="Bookman Old Style"/>
          <w:sz w:val="22"/>
          <w:szCs w:val="22"/>
        </w:rPr>
        <w:t>: Construction Manager Civil</w:t>
      </w:r>
      <w:r w:rsidR="00D96F69">
        <w:rPr>
          <w:rFonts w:ascii="Bookman Old Style" w:hAnsi="Bookman Old Style"/>
          <w:sz w:val="22"/>
          <w:szCs w:val="22"/>
        </w:rPr>
        <w:t xml:space="preserve"> </w:t>
      </w:r>
      <w:r w:rsidR="00EA6947">
        <w:rPr>
          <w:rFonts w:ascii="Bookman Old Style" w:hAnsi="Bookman Old Style"/>
          <w:sz w:val="22"/>
          <w:szCs w:val="22"/>
        </w:rPr>
        <w:t>&amp; Interiors</w:t>
      </w:r>
    </w:p>
    <w:p w:rsidR="0093632B" w:rsidRPr="0093632B" w:rsidRDefault="00FC5F91" w:rsidP="0093632B">
      <w:pPr>
        <w:widowControl/>
        <w:tabs>
          <w:tab w:val="left" w:pos="709"/>
        </w:tabs>
        <w:autoSpaceDE/>
        <w:autoSpaceDN/>
        <w:adjustRightInd/>
        <w:spacing w:line="360" w:lineRule="auto"/>
        <w:ind w:left="420"/>
        <w:jc w:val="both"/>
        <w:rPr>
          <w:rFonts w:ascii="Bookman Old Style" w:hAnsi="Bookman Old Style"/>
          <w:sz w:val="22"/>
          <w:szCs w:val="22"/>
        </w:rPr>
      </w:pPr>
      <w:r>
        <w:rPr>
          <w:rFonts w:ascii="Bookman Old Style" w:hAnsi="Bookman Old Style"/>
          <w:sz w:val="22"/>
          <w:szCs w:val="22"/>
        </w:rPr>
        <w:t xml:space="preserve"> </w:t>
      </w:r>
      <w:r w:rsidR="0093632B">
        <w:rPr>
          <w:rFonts w:ascii="Bookman Old Style" w:hAnsi="Bookman Old Style"/>
          <w:sz w:val="22"/>
          <w:szCs w:val="22"/>
        </w:rPr>
        <w:t xml:space="preserve">  </w:t>
      </w:r>
      <w:r w:rsidR="00CD2601">
        <w:rPr>
          <w:rFonts w:ascii="Bookman Old Style" w:hAnsi="Bookman Old Style"/>
          <w:sz w:val="22"/>
          <w:szCs w:val="22"/>
        </w:rPr>
        <w:tab/>
      </w:r>
      <w:r w:rsidR="0093632B">
        <w:rPr>
          <w:rFonts w:ascii="Bookman Old Style" w:hAnsi="Bookman Old Style"/>
          <w:sz w:val="22"/>
          <w:szCs w:val="22"/>
        </w:rPr>
        <w:t>Period</w:t>
      </w:r>
      <w:r w:rsidR="0093632B">
        <w:rPr>
          <w:rFonts w:ascii="Bookman Old Style" w:hAnsi="Bookman Old Style"/>
          <w:sz w:val="22"/>
          <w:szCs w:val="22"/>
        </w:rPr>
        <w:tab/>
      </w:r>
      <w:r w:rsidR="00EA6947">
        <w:rPr>
          <w:rFonts w:ascii="Bookman Old Style" w:hAnsi="Bookman Old Style"/>
          <w:sz w:val="22"/>
          <w:szCs w:val="22"/>
        </w:rPr>
        <w:t xml:space="preserve">        </w:t>
      </w:r>
      <w:r w:rsidR="00D44A43">
        <w:rPr>
          <w:rFonts w:ascii="Bookman Old Style" w:hAnsi="Bookman Old Style"/>
          <w:sz w:val="22"/>
          <w:szCs w:val="22"/>
        </w:rPr>
        <w:t xml:space="preserve">: </w:t>
      </w:r>
      <w:r w:rsidR="0093632B">
        <w:rPr>
          <w:rFonts w:ascii="Bookman Old Style" w:hAnsi="Bookman Old Style"/>
          <w:sz w:val="22"/>
          <w:szCs w:val="22"/>
        </w:rPr>
        <w:t>July 2008 – Oct 2010</w:t>
      </w:r>
    </w:p>
    <w:p w:rsidR="0093632B" w:rsidRPr="007E0F17" w:rsidRDefault="0093632B" w:rsidP="0093632B">
      <w:pPr>
        <w:spacing w:line="276" w:lineRule="auto"/>
        <w:ind w:left="1080"/>
        <w:rPr>
          <w:rFonts w:ascii="Bookman Old Style" w:hAnsi="Bookman Old Style"/>
          <w:b/>
          <w:bCs/>
          <w:sz w:val="20"/>
          <w:szCs w:val="22"/>
          <w:u w:val="single"/>
        </w:rPr>
      </w:pPr>
    </w:p>
    <w:p w:rsidR="007E0F17" w:rsidRPr="0093632B" w:rsidRDefault="0093632B">
      <w:pPr>
        <w:spacing w:line="276" w:lineRule="auto"/>
        <w:rPr>
          <w:rFonts w:ascii="Bookman Old Style" w:hAnsi="Bookman Old Style"/>
          <w:b/>
          <w:bCs/>
          <w:sz w:val="22"/>
          <w:szCs w:val="22"/>
        </w:rPr>
      </w:pPr>
      <w:r w:rsidRPr="0093632B">
        <w:rPr>
          <w:rFonts w:ascii="Bookman Old Style" w:hAnsi="Bookman Old Style"/>
          <w:b/>
          <w:bCs/>
          <w:sz w:val="22"/>
          <w:szCs w:val="22"/>
        </w:rPr>
        <w:t xml:space="preserve">       </w:t>
      </w:r>
      <w:r w:rsidR="00FC5F91">
        <w:rPr>
          <w:rFonts w:ascii="Bookman Old Style" w:hAnsi="Bookman Old Style"/>
          <w:b/>
          <w:bCs/>
          <w:sz w:val="22"/>
          <w:szCs w:val="22"/>
        </w:rPr>
        <w:t xml:space="preserve"> </w:t>
      </w:r>
      <w:r w:rsidR="00CD2601">
        <w:rPr>
          <w:rFonts w:ascii="Bookman Old Style" w:hAnsi="Bookman Old Style"/>
          <w:b/>
          <w:bCs/>
          <w:sz w:val="22"/>
          <w:szCs w:val="22"/>
        </w:rPr>
        <w:tab/>
      </w:r>
      <w:r w:rsidRPr="0093632B">
        <w:rPr>
          <w:rFonts w:ascii="Bookman Old Style" w:hAnsi="Bookman Old Style"/>
          <w:b/>
          <w:bCs/>
          <w:sz w:val="22"/>
          <w:szCs w:val="22"/>
        </w:rPr>
        <w:t xml:space="preserve">Major projects </w:t>
      </w:r>
      <w:r w:rsidR="006E4D6B" w:rsidRPr="0093632B">
        <w:rPr>
          <w:rFonts w:ascii="Bookman Old Style" w:hAnsi="Bookman Old Style"/>
          <w:b/>
          <w:bCs/>
          <w:sz w:val="22"/>
          <w:szCs w:val="22"/>
        </w:rPr>
        <w:t>exe</w:t>
      </w:r>
      <w:r w:rsidR="006E4D6B">
        <w:rPr>
          <w:rFonts w:ascii="Bookman Old Style" w:hAnsi="Bookman Old Style"/>
          <w:b/>
          <w:bCs/>
          <w:sz w:val="22"/>
          <w:szCs w:val="22"/>
        </w:rPr>
        <w:t>c</w:t>
      </w:r>
      <w:r w:rsidR="006E4D6B" w:rsidRPr="0093632B">
        <w:rPr>
          <w:rFonts w:ascii="Bookman Old Style" w:hAnsi="Bookman Old Style"/>
          <w:b/>
          <w:bCs/>
          <w:sz w:val="22"/>
          <w:szCs w:val="22"/>
        </w:rPr>
        <w:t>uted</w:t>
      </w:r>
      <w:r w:rsidRPr="0093632B">
        <w:rPr>
          <w:rFonts w:ascii="Bookman Old Style" w:hAnsi="Bookman Old Style"/>
          <w:b/>
          <w:bCs/>
          <w:sz w:val="22"/>
          <w:szCs w:val="22"/>
        </w:rPr>
        <w:t>:</w:t>
      </w:r>
    </w:p>
    <w:p w:rsidR="0093632B" w:rsidRPr="0093632B" w:rsidRDefault="0093632B" w:rsidP="0093632B">
      <w:pPr>
        <w:widowControl/>
        <w:spacing w:line="276" w:lineRule="auto"/>
        <w:rPr>
          <w:rFonts w:ascii="Bookman Old Style" w:hAnsi="Bookman Old Style" w:cs="Calibri"/>
          <w:b/>
          <w:bCs/>
          <w:sz w:val="20"/>
          <w:szCs w:val="22"/>
          <w:lang w:eastAsia="en-GB"/>
        </w:rPr>
      </w:pPr>
      <w:r w:rsidRPr="0093632B">
        <w:rPr>
          <w:rFonts w:ascii="Bookman Old Style" w:hAnsi="Bookman Old Style" w:cs="Calibri"/>
          <w:sz w:val="20"/>
          <w:szCs w:val="22"/>
          <w:lang w:eastAsia="en-GB"/>
        </w:rPr>
        <w:t xml:space="preserve">          </w:t>
      </w:r>
      <w:r w:rsidR="00CD2601">
        <w:rPr>
          <w:rFonts w:ascii="Bookman Old Style" w:hAnsi="Bookman Old Style" w:cs="Calibri"/>
          <w:sz w:val="20"/>
          <w:szCs w:val="22"/>
          <w:lang w:eastAsia="en-GB"/>
        </w:rPr>
        <w:tab/>
      </w:r>
      <w:r w:rsidRPr="0093632B">
        <w:rPr>
          <w:rFonts w:ascii="Bookman Old Style" w:hAnsi="Bookman Old Style" w:cs="Calibri"/>
          <w:b/>
          <w:bCs/>
          <w:sz w:val="20"/>
          <w:szCs w:val="22"/>
          <w:lang w:eastAsia="en-GB"/>
        </w:rPr>
        <w:t>Dubai Police Force Villas and Army Building – Al Quoz4</w:t>
      </w:r>
      <w:r w:rsidRPr="0093632B">
        <w:rPr>
          <w:rFonts w:ascii="Bookman Old Style" w:hAnsi="Bookman Old Style" w:cs="Calibri"/>
          <w:b/>
          <w:bCs/>
          <w:sz w:val="20"/>
          <w:szCs w:val="22"/>
          <w:vertAlign w:val="superscript"/>
          <w:lang w:eastAsia="en-GB"/>
        </w:rPr>
        <w:t>th</w:t>
      </w:r>
      <w:r w:rsidRPr="0093632B">
        <w:rPr>
          <w:rFonts w:ascii="Bookman Old Style" w:hAnsi="Bookman Old Style" w:cs="Calibri"/>
          <w:b/>
          <w:bCs/>
          <w:sz w:val="20"/>
          <w:szCs w:val="22"/>
          <w:lang w:eastAsia="en-GB"/>
        </w:rPr>
        <w:t>. Dubai</w:t>
      </w:r>
    </w:p>
    <w:p w:rsidR="0093632B" w:rsidRPr="0093632B" w:rsidRDefault="0093632B" w:rsidP="00CD2601">
      <w:pPr>
        <w:widowControl/>
        <w:spacing w:line="276" w:lineRule="auto"/>
        <w:ind w:firstLine="720"/>
        <w:rPr>
          <w:rFonts w:ascii="Bookman Old Style" w:hAnsi="Bookman Old Style" w:cs="Calibri"/>
          <w:sz w:val="20"/>
          <w:szCs w:val="22"/>
          <w:lang w:eastAsia="en-GB"/>
        </w:rPr>
      </w:pPr>
      <w:r w:rsidRPr="0093632B">
        <w:rPr>
          <w:rFonts w:ascii="Bookman Old Style" w:hAnsi="Bookman Old Style" w:cs="Calibri"/>
          <w:sz w:val="20"/>
          <w:szCs w:val="22"/>
          <w:lang w:eastAsia="en-GB"/>
        </w:rPr>
        <w:t>Main Contractor</w:t>
      </w:r>
      <w:r w:rsidRPr="0093632B">
        <w:rPr>
          <w:rFonts w:ascii="Bookman Old Style" w:hAnsi="Bookman Old Style" w:cs="Calibri"/>
          <w:sz w:val="20"/>
          <w:szCs w:val="22"/>
          <w:lang w:eastAsia="en-GB"/>
        </w:rPr>
        <w:tab/>
        <w:t>:</w:t>
      </w:r>
      <w:r w:rsidRPr="0093632B">
        <w:rPr>
          <w:rFonts w:ascii="Bookman Old Style" w:hAnsi="Bookman Old Style" w:cs="Calibri"/>
          <w:sz w:val="20"/>
          <w:szCs w:val="22"/>
          <w:lang w:eastAsia="en-GB"/>
        </w:rPr>
        <w:tab/>
        <w:t>Al Shafar Contracting Co. LLC</w:t>
      </w:r>
    </w:p>
    <w:p w:rsidR="0093632B" w:rsidRDefault="0093632B" w:rsidP="00CD2601">
      <w:pPr>
        <w:widowControl/>
        <w:spacing w:line="276" w:lineRule="auto"/>
        <w:ind w:firstLine="720"/>
        <w:rPr>
          <w:rFonts w:ascii="Bookman Old Style" w:hAnsi="Bookman Old Style" w:cs="Calibri"/>
          <w:sz w:val="20"/>
          <w:szCs w:val="22"/>
          <w:lang w:eastAsia="en-GB"/>
        </w:rPr>
      </w:pPr>
      <w:r w:rsidRPr="0093632B">
        <w:rPr>
          <w:rFonts w:ascii="Bookman Old Style" w:hAnsi="Bookman Old Style" w:cs="Calibri"/>
          <w:sz w:val="20"/>
          <w:szCs w:val="22"/>
          <w:lang w:eastAsia="en-GB"/>
        </w:rPr>
        <w:t>Consultant</w:t>
      </w:r>
      <w:r w:rsidRPr="0093632B">
        <w:rPr>
          <w:rFonts w:ascii="Bookman Old Style" w:hAnsi="Bookman Old Style" w:cs="Calibri"/>
          <w:sz w:val="20"/>
          <w:szCs w:val="22"/>
          <w:lang w:eastAsia="en-GB"/>
        </w:rPr>
        <w:tab/>
      </w:r>
      <w:r w:rsidRPr="0093632B">
        <w:rPr>
          <w:rFonts w:ascii="Bookman Old Style" w:hAnsi="Bookman Old Style" w:cs="Calibri"/>
          <w:sz w:val="20"/>
          <w:szCs w:val="22"/>
          <w:lang w:eastAsia="en-GB"/>
        </w:rPr>
        <w:tab/>
        <w:t>:</w:t>
      </w:r>
      <w:r w:rsidRPr="0093632B">
        <w:rPr>
          <w:rFonts w:ascii="Bookman Old Style" w:hAnsi="Bookman Old Style" w:cs="Calibri"/>
          <w:sz w:val="20"/>
          <w:szCs w:val="22"/>
          <w:lang w:eastAsia="en-GB"/>
        </w:rPr>
        <w:tab/>
        <w:t>Arif &amp; Bintoak Consulting Architects &amp; Engrs., Dubai, UAE</w:t>
      </w:r>
    </w:p>
    <w:p w:rsidR="00D44A43" w:rsidRDefault="00D44A43" w:rsidP="00CD2601">
      <w:pPr>
        <w:widowControl/>
        <w:spacing w:line="276" w:lineRule="auto"/>
        <w:ind w:firstLine="720"/>
        <w:rPr>
          <w:rFonts w:ascii="Bookman Old Style" w:hAnsi="Bookman Old Style" w:cs="Calibri"/>
          <w:sz w:val="20"/>
          <w:szCs w:val="22"/>
          <w:lang w:eastAsia="en-GB"/>
        </w:rPr>
      </w:pPr>
    </w:p>
    <w:p w:rsidR="00D44A43" w:rsidRPr="0093632B" w:rsidRDefault="00D44A43" w:rsidP="00CD2601">
      <w:pPr>
        <w:widowControl/>
        <w:spacing w:line="276" w:lineRule="auto"/>
        <w:ind w:firstLine="720"/>
        <w:rPr>
          <w:rFonts w:ascii="Bookman Old Style" w:hAnsi="Bookman Old Style" w:cs="Calibri"/>
          <w:sz w:val="20"/>
          <w:szCs w:val="22"/>
          <w:lang w:eastAsia="en-GB"/>
        </w:rPr>
      </w:pPr>
    </w:p>
    <w:p w:rsidR="0093632B" w:rsidRPr="0093632B" w:rsidRDefault="0093632B" w:rsidP="0093632B">
      <w:pPr>
        <w:widowControl/>
        <w:spacing w:line="276" w:lineRule="auto"/>
        <w:rPr>
          <w:rFonts w:ascii="Bookman Old Style" w:hAnsi="Bookman Old Style" w:cs="Calibri"/>
          <w:sz w:val="20"/>
          <w:szCs w:val="22"/>
          <w:lang w:eastAsia="en-GB"/>
        </w:rPr>
      </w:pPr>
    </w:p>
    <w:p w:rsidR="00A43BA4" w:rsidRDefault="0093632B" w:rsidP="0093632B">
      <w:pPr>
        <w:widowControl/>
        <w:spacing w:line="276" w:lineRule="auto"/>
        <w:rPr>
          <w:rFonts w:ascii="Bookman Old Style" w:hAnsi="Bookman Old Style" w:cs="Calibri"/>
          <w:sz w:val="20"/>
          <w:szCs w:val="22"/>
          <w:lang w:eastAsia="en-GB"/>
        </w:rPr>
      </w:pPr>
      <w:r w:rsidRPr="0093632B">
        <w:rPr>
          <w:rFonts w:ascii="Bookman Old Style" w:hAnsi="Bookman Old Style" w:cs="Calibri"/>
          <w:sz w:val="20"/>
          <w:szCs w:val="22"/>
          <w:lang w:eastAsia="en-GB"/>
        </w:rPr>
        <w:tab/>
      </w:r>
    </w:p>
    <w:p w:rsidR="0093632B" w:rsidRPr="0093632B" w:rsidRDefault="00A43BA4" w:rsidP="00A43BA4">
      <w:pPr>
        <w:widowControl/>
        <w:spacing w:line="276" w:lineRule="auto"/>
        <w:rPr>
          <w:rFonts w:ascii="Bookman Old Style" w:hAnsi="Bookman Old Style" w:cs="Calibri"/>
          <w:sz w:val="20"/>
          <w:szCs w:val="22"/>
          <w:lang w:eastAsia="en-GB"/>
        </w:rPr>
      </w:pPr>
      <w:r>
        <w:rPr>
          <w:rFonts w:ascii="Bookman Old Style" w:hAnsi="Bookman Old Style" w:cs="Calibri"/>
          <w:b/>
          <w:bCs/>
          <w:sz w:val="20"/>
          <w:szCs w:val="22"/>
          <w:lang w:eastAsia="en-GB"/>
        </w:rPr>
        <w:tab/>
      </w:r>
      <w:r w:rsidR="0093632B" w:rsidRPr="0093632B">
        <w:rPr>
          <w:rFonts w:ascii="Bookman Old Style" w:hAnsi="Bookman Old Style" w:cs="Calibri"/>
          <w:b/>
          <w:bCs/>
          <w:sz w:val="20"/>
          <w:szCs w:val="22"/>
          <w:lang w:eastAsia="en-GB"/>
        </w:rPr>
        <w:t>B+G+M+8 Typ+2 Roof floor 5 Star Hotel Project at Al Ghurfah Fujairah</w:t>
      </w:r>
    </w:p>
    <w:p w:rsidR="0093632B" w:rsidRPr="0093632B" w:rsidRDefault="0093632B" w:rsidP="0093632B">
      <w:pPr>
        <w:widowControl/>
        <w:spacing w:line="276" w:lineRule="auto"/>
        <w:rPr>
          <w:rFonts w:ascii="Bookman Old Style" w:hAnsi="Bookman Old Style" w:cs="Calibri"/>
          <w:sz w:val="20"/>
          <w:szCs w:val="22"/>
          <w:lang w:eastAsia="en-GB"/>
        </w:rPr>
      </w:pPr>
      <w:r w:rsidRPr="0093632B">
        <w:rPr>
          <w:rFonts w:ascii="Bookman Old Style" w:hAnsi="Bookman Old Style" w:cs="Calibri"/>
          <w:sz w:val="20"/>
          <w:szCs w:val="22"/>
          <w:lang w:eastAsia="en-GB"/>
        </w:rPr>
        <w:tab/>
        <w:t>Main Contractor</w:t>
      </w:r>
      <w:r w:rsidRPr="0093632B">
        <w:rPr>
          <w:rFonts w:ascii="Bookman Old Style" w:hAnsi="Bookman Old Style" w:cs="Calibri"/>
          <w:sz w:val="20"/>
          <w:szCs w:val="22"/>
          <w:lang w:eastAsia="en-GB"/>
        </w:rPr>
        <w:tab/>
        <w:t>:</w:t>
      </w:r>
      <w:r w:rsidRPr="0093632B">
        <w:rPr>
          <w:rFonts w:ascii="Bookman Old Style" w:hAnsi="Bookman Old Style" w:cs="Calibri"/>
          <w:sz w:val="20"/>
          <w:szCs w:val="22"/>
          <w:lang w:eastAsia="en-GB"/>
        </w:rPr>
        <w:tab/>
        <w:t>Al Shafar Contracting Co. LLC</w:t>
      </w:r>
    </w:p>
    <w:p w:rsidR="0093632B" w:rsidRPr="0093632B" w:rsidRDefault="0093632B" w:rsidP="0093632B">
      <w:pPr>
        <w:widowControl/>
        <w:spacing w:line="276" w:lineRule="auto"/>
        <w:rPr>
          <w:rFonts w:ascii="Bookman Old Style" w:hAnsi="Bookman Old Style" w:cs="Calibri"/>
          <w:sz w:val="20"/>
          <w:szCs w:val="22"/>
          <w:lang w:eastAsia="en-GB"/>
        </w:rPr>
      </w:pPr>
      <w:r w:rsidRPr="0093632B">
        <w:rPr>
          <w:rFonts w:ascii="Bookman Old Style" w:hAnsi="Bookman Old Style" w:cs="Calibri"/>
          <w:sz w:val="20"/>
          <w:szCs w:val="22"/>
          <w:lang w:eastAsia="en-GB"/>
        </w:rPr>
        <w:tab/>
        <w:t>Consultant</w:t>
      </w:r>
      <w:r w:rsidRPr="0093632B">
        <w:rPr>
          <w:rFonts w:ascii="Bookman Old Style" w:hAnsi="Bookman Old Style" w:cs="Calibri"/>
          <w:sz w:val="20"/>
          <w:szCs w:val="22"/>
          <w:lang w:eastAsia="en-GB"/>
        </w:rPr>
        <w:tab/>
      </w:r>
      <w:r w:rsidRPr="0093632B">
        <w:rPr>
          <w:rFonts w:ascii="Bookman Old Style" w:hAnsi="Bookman Old Style" w:cs="Calibri"/>
          <w:sz w:val="20"/>
          <w:szCs w:val="22"/>
          <w:lang w:eastAsia="en-GB"/>
        </w:rPr>
        <w:tab/>
        <w:t>:</w:t>
      </w:r>
      <w:r w:rsidRPr="0093632B">
        <w:rPr>
          <w:rFonts w:ascii="Bookman Old Style" w:hAnsi="Bookman Old Style" w:cs="Calibri"/>
          <w:sz w:val="20"/>
          <w:szCs w:val="22"/>
          <w:lang w:eastAsia="en-GB"/>
        </w:rPr>
        <w:tab/>
        <w:t>M/s.</w:t>
      </w:r>
      <w:r w:rsidR="00DF66EB">
        <w:rPr>
          <w:rFonts w:ascii="Bookman Old Style" w:hAnsi="Bookman Old Style" w:cs="Calibri"/>
          <w:sz w:val="20"/>
          <w:szCs w:val="22"/>
          <w:lang w:eastAsia="en-GB"/>
        </w:rPr>
        <w:t xml:space="preserve"> </w:t>
      </w:r>
      <w:r w:rsidRPr="0093632B">
        <w:rPr>
          <w:rFonts w:ascii="Bookman Old Style" w:hAnsi="Bookman Old Style" w:cs="Calibri"/>
          <w:sz w:val="20"/>
          <w:szCs w:val="22"/>
          <w:lang w:eastAsia="en-GB"/>
        </w:rPr>
        <w:t>Al Asri Engineering</w:t>
      </w:r>
    </w:p>
    <w:p w:rsidR="0093632B" w:rsidRPr="0093632B" w:rsidRDefault="0093632B" w:rsidP="0093632B">
      <w:pPr>
        <w:widowControl/>
        <w:spacing w:line="276" w:lineRule="auto"/>
        <w:rPr>
          <w:rFonts w:ascii="Bookman Old Style" w:hAnsi="Bookman Old Style" w:cs="Calibri"/>
          <w:sz w:val="20"/>
          <w:szCs w:val="22"/>
          <w:lang w:eastAsia="en-GB"/>
        </w:rPr>
      </w:pPr>
    </w:p>
    <w:p w:rsidR="00351F8A" w:rsidRDefault="0093632B" w:rsidP="0093632B">
      <w:pPr>
        <w:widowControl/>
        <w:spacing w:line="276" w:lineRule="auto"/>
        <w:rPr>
          <w:rFonts w:ascii="Bookman Old Style" w:hAnsi="Bookman Old Style" w:cs="Calibri"/>
          <w:sz w:val="20"/>
          <w:szCs w:val="22"/>
          <w:lang w:eastAsia="en-GB"/>
        </w:rPr>
      </w:pPr>
      <w:r w:rsidRPr="0093632B">
        <w:rPr>
          <w:rFonts w:ascii="Bookman Old Style" w:hAnsi="Bookman Old Style" w:cs="Calibri"/>
          <w:sz w:val="20"/>
          <w:szCs w:val="22"/>
          <w:lang w:eastAsia="en-GB"/>
        </w:rPr>
        <w:tab/>
      </w:r>
    </w:p>
    <w:p w:rsidR="0093632B" w:rsidRPr="0093632B" w:rsidRDefault="00351F8A" w:rsidP="0093632B">
      <w:pPr>
        <w:widowControl/>
        <w:spacing w:line="276" w:lineRule="auto"/>
        <w:rPr>
          <w:rFonts w:ascii="Bookman Old Style" w:hAnsi="Bookman Old Style" w:cs="Calibri"/>
          <w:b/>
          <w:bCs/>
          <w:sz w:val="20"/>
          <w:szCs w:val="22"/>
          <w:lang w:eastAsia="en-GB"/>
        </w:rPr>
      </w:pPr>
      <w:r>
        <w:rPr>
          <w:rFonts w:ascii="Bookman Old Style" w:hAnsi="Bookman Old Style" w:cs="Calibri"/>
          <w:sz w:val="20"/>
          <w:szCs w:val="22"/>
          <w:lang w:eastAsia="en-GB"/>
        </w:rPr>
        <w:tab/>
      </w:r>
      <w:r w:rsidR="0093632B" w:rsidRPr="0093632B">
        <w:rPr>
          <w:rFonts w:ascii="Bookman Old Style" w:hAnsi="Bookman Old Style" w:cs="Calibri"/>
          <w:b/>
          <w:bCs/>
          <w:sz w:val="20"/>
          <w:szCs w:val="22"/>
          <w:lang w:eastAsia="en-GB"/>
        </w:rPr>
        <w:t>G+1 (93 Nos.) Commercial Villas Al Barsha First Dubai</w:t>
      </w:r>
    </w:p>
    <w:p w:rsidR="0093632B" w:rsidRPr="0093632B" w:rsidRDefault="0093632B" w:rsidP="0093632B">
      <w:pPr>
        <w:widowControl/>
        <w:spacing w:line="276" w:lineRule="auto"/>
        <w:rPr>
          <w:rFonts w:ascii="Bookman Old Style" w:hAnsi="Bookman Old Style" w:cs="Calibri"/>
          <w:sz w:val="20"/>
          <w:szCs w:val="22"/>
          <w:lang w:eastAsia="en-GB"/>
        </w:rPr>
      </w:pPr>
      <w:r w:rsidRPr="0093632B">
        <w:rPr>
          <w:rFonts w:ascii="Bookman Old Style" w:hAnsi="Bookman Old Style" w:cs="Calibri"/>
          <w:sz w:val="20"/>
          <w:szCs w:val="22"/>
          <w:lang w:eastAsia="en-GB"/>
        </w:rPr>
        <w:tab/>
        <w:t>Main Contractor</w:t>
      </w:r>
      <w:r w:rsidRPr="0093632B">
        <w:rPr>
          <w:rFonts w:ascii="Bookman Old Style" w:hAnsi="Bookman Old Style" w:cs="Calibri"/>
          <w:sz w:val="20"/>
          <w:szCs w:val="22"/>
          <w:lang w:eastAsia="en-GB"/>
        </w:rPr>
        <w:tab/>
        <w:t>:</w:t>
      </w:r>
      <w:r w:rsidRPr="0093632B">
        <w:rPr>
          <w:rFonts w:ascii="Bookman Old Style" w:hAnsi="Bookman Old Style" w:cs="Calibri"/>
          <w:sz w:val="20"/>
          <w:szCs w:val="22"/>
          <w:lang w:eastAsia="en-GB"/>
        </w:rPr>
        <w:tab/>
        <w:t>Al Shafar Contracting Co. LLC</w:t>
      </w:r>
    </w:p>
    <w:p w:rsidR="0093632B" w:rsidRPr="0093632B" w:rsidRDefault="0093632B" w:rsidP="0093632B">
      <w:pPr>
        <w:widowControl/>
        <w:spacing w:line="276" w:lineRule="auto"/>
        <w:rPr>
          <w:rFonts w:ascii="Bookman Old Style" w:hAnsi="Bookman Old Style" w:cs="Calibri"/>
          <w:sz w:val="20"/>
          <w:szCs w:val="22"/>
          <w:lang w:eastAsia="en-GB"/>
        </w:rPr>
      </w:pPr>
      <w:r w:rsidRPr="0093632B">
        <w:rPr>
          <w:rFonts w:ascii="Bookman Old Style" w:hAnsi="Bookman Old Style" w:cs="Calibri"/>
          <w:sz w:val="20"/>
          <w:szCs w:val="22"/>
          <w:lang w:eastAsia="en-GB"/>
        </w:rPr>
        <w:tab/>
        <w:t>Consultant</w:t>
      </w:r>
      <w:r w:rsidRPr="0093632B">
        <w:rPr>
          <w:rFonts w:ascii="Bookman Old Style" w:hAnsi="Bookman Old Style" w:cs="Calibri"/>
          <w:sz w:val="20"/>
          <w:szCs w:val="22"/>
          <w:lang w:eastAsia="en-GB"/>
        </w:rPr>
        <w:tab/>
      </w:r>
      <w:r w:rsidRPr="0093632B">
        <w:rPr>
          <w:rFonts w:ascii="Bookman Old Style" w:hAnsi="Bookman Old Style" w:cs="Calibri"/>
          <w:sz w:val="20"/>
          <w:szCs w:val="22"/>
          <w:lang w:eastAsia="en-GB"/>
        </w:rPr>
        <w:tab/>
        <w:t>:</w:t>
      </w:r>
      <w:r w:rsidRPr="0093632B">
        <w:rPr>
          <w:rFonts w:ascii="Bookman Old Style" w:hAnsi="Bookman Old Style" w:cs="Calibri"/>
          <w:sz w:val="20"/>
          <w:szCs w:val="22"/>
          <w:lang w:eastAsia="en-GB"/>
        </w:rPr>
        <w:tab/>
        <w:t>M/s.</w:t>
      </w:r>
      <w:r w:rsidR="00DF66EB">
        <w:rPr>
          <w:rFonts w:ascii="Bookman Old Style" w:hAnsi="Bookman Old Style" w:cs="Calibri"/>
          <w:sz w:val="20"/>
          <w:szCs w:val="22"/>
          <w:lang w:eastAsia="en-GB"/>
        </w:rPr>
        <w:t xml:space="preserve"> </w:t>
      </w:r>
      <w:r w:rsidRPr="0093632B">
        <w:rPr>
          <w:rFonts w:ascii="Bookman Old Style" w:hAnsi="Bookman Old Style" w:cs="Calibri"/>
          <w:sz w:val="20"/>
          <w:szCs w:val="22"/>
          <w:lang w:eastAsia="en-GB"/>
        </w:rPr>
        <w:t>Dar Consultant</w:t>
      </w:r>
    </w:p>
    <w:p w:rsidR="0093632B" w:rsidRPr="0093632B" w:rsidRDefault="0093632B" w:rsidP="0093632B">
      <w:pPr>
        <w:widowControl/>
        <w:spacing w:line="276" w:lineRule="auto"/>
        <w:rPr>
          <w:rFonts w:ascii="Bookman Old Style" w:hAnsi="Bookman Old Style" w:cs="Calibri"/>
          <w:sz w:val="20"/>
          <w:szCs w:val="22"/>
          <w:lang w:eastAsia="en-GB"/>
        </w:rPr>
      </w:pPr>
    </w:p>
    <w:p w:rsidR="00351F8A" w:rsidRDefault="0093632B" w:rsidP="0093632B">
      <w:pPr>
        <w:widowControl/>
        <w:spacing w:line="276" w:lineRule="auto"/>
        <w:rPr>
          <w:rFonts w:ascii="Bookman Old Style" w:hAnsi="Bookman Old Style" w:cs="Calibri"/>
          <w:sz w:val="20"/>
          <w:szCs w:val="22"/>
          <w:lang w:eastAsia="en-GB"/>
        </w:rPr>
      </w:pPr>
      <w:r w:rsidRPr="0093632B">
        <w:rPr>
          <w:rFonts w:ascii="Bookman Old Style" w:hAnsi="Bookman Old Style" w:cs="Calibri"/>
          <w:sz w:val="20"/>
          <w:szCs w:val="22"/>
          <w:lang w:eastAsia="en-GB"/>
        </w:rPr>
        <w:tab/>
      </w:r>
    </w:p>
    <w:p w:rsidR="0093632B" w:rsidRPr="0093632B" w:rsidRDefault="00351F8A" w:rsidP="0093632B">
      <w:pPr>
        <w:widowControl/>
        <w:spacing w:line="276" w:lineRule="auto"/>
        <w:rPr>
          <w:rFonts w:ascii="Bookman Old Style" w:hAnsi="Bookman Old Style" w:cs="Calibri"/>
          <w:b/>
          <w:bCs/>
          <w:sz w:val="20"/>
          <w:szCs w:val="22"/>
          <w:lang w:eastAsia="en-GB"/>
        </w:rPr>
      </w:pPr>
      <w:r>
        <w:rPr>
          <w:rFonts w:ascii="Bookman Old Style" w:hAnsi="Bookman Old Style" w:cs="Calibri"/>
          <w:sz w:val="20"/>
          <w:szCs w:val="22"/>
          <w:lang w:eastAsia="en-GB"/>
        </w:rPr>
        <w:tab/>
      </w:r>
      <w:r w:rsidR="0093632B" w:rsidRPr="0093632B">
        <w:rPr>
          <w:rFonts w:ascii="Bookman Old Style" w:hAnsi="Bookman Old Style" w:cs="Calibri"/>
          <w:b/>
          <w:bCs/>
          <w:sz w:val="20"/>
          <w:szCs w:val="22"/>
          <w:lang w:eastAsia="en-GB"/>
        </w:rPr>
        <w:t>Mosque for HH Sheikh Ahmed Bin Rashid Al Maktoum at Al Awir, Dubai</w:t>
      </w:r>
    </w:p>
    <w:p w:rsidR="0093632B" w:rsidRPr="0093632B" w:rsidRDefault="0093632B" w:rsidP="0093632B">
      <w:pPr>
        <w:widowControl/>
        <w:spacing w:line="276" w:lineRule="auto"/>
        <w:rPr>
          <w:rFonts w:ascii="Bookman Old Style" w:hAnsi="Bookman Old Style" w:cs="Calibri"/>
          <w:sz w:val="20"/>
          <w:szCs w:val="22"/>
          <w:lang w:eastAsia="en-GB"/>
        </w:rPr>
      </w:pPr>
      <w:r w:rsidRPr="0093632B">
        <w:rPr>
          <w:rFonts w:ascii="Bookman Old Style" w:hAnsi="Bookman Old Style" w:cs="Calibri"/>
          <w:sz w:val="20"/>
          <w:szCs w:val="22"/>
          <w:lang w:eastAsia="en-GB"/>
        </w:rPr>
        <w:tab/>
        <w:t>Main Contractor</w:t>
      </w:r>
      <w:r w:rsidRPr="0093632B">
        <w:rPr>
          <w:rFonts w:ascii="Bookman Old Style" w:hAnsi="Bookman Old Style" w:cs="Calibri"/>
          <w:sz w:val="20"/>
          <w:szCs w:val="22"/>
          <w:lang w:eastAsia="en-GB"/>
        </w:rPr>
        <w:tab/>
        <w:t>:</w:t>
      </w:r>
      <w:r w:rsidRPr="0093632B">
        <w:rPr>
          <w:rFonts w:ascii="Bookman Old Style" w:hAnsi="Bookman Old Style" w:cs="Calibri"/>
          <w:sz w:val="20"/>
          <w:szCs w:val="22"/>
          <w:lang w:eastAsia="en-GB"/>
        </w:rPr>
        <w:tab/>
        <w:t>Al Shafar Contracting Co. LLC</w:t>
      </w:r>
    </w:p>
    <w:p w:rsidR="0093632B" w:rsidRPr="0093632B" w:rsidRDefault="0093632B" w:rsidP="0093632B">
      <w:pPr>
        <w:widowControl/>
        <w:spacing w:line="276" w:lineRule="auto"/>
        <w:rPr>
          <w:rFonts w:ascii="Bookman Old Style" w:hAnsi="Bookman Old Style" w:cs="Calibri"/>
          <w:sz w:val="20"/>
          <w:szCs w:val="22"/>
          <w:lang w:eastAsia="en-GB"/>
        </w:rPr>
      </w:pPr>
      <w:r w:rsidRPr="0093632B">
        <w:rPr>
          <w:rFonts w:ascii="Bookman Old Style" w:hAnsi="Bookman Old Style" w:cs="Calibri"/>
          <w:sz w:val="20"/>
          <w:szCs w:val="22"/>
          <w:lang w:eastAsia="en-GB"/>
        </w:rPr>
        <w:tab/>
        <w:t>Consultant</w:t>
      </w:r>
      <w:r w:rsidRPr="0093632B">
        <w:rPr>
          <w:rFonts w:ascii="Bookman Old Style" w:hAnsi="Bookman Old Style" w:cs="Calibri"/>
          <w:sz w:val="20"/>
          <w:szCs w:val="22"/>
          <w:lang w:eastAsia="en-GB"/>
        </w:rPr>
        <w:tab/>
      </w:r>
      <w:r w:rsidRPr="0093632B">
        <w:rPr>
          <w:rFonts w:ascii="Bookman Old Style" w:hAnsi="Bookman Old Style" w:cs="Calibri"/>
          <w:sz w:val="20"/>
          <w:szCs w:val="22"/>
          <w:lang w:eastAsia="en-GB"/>
        </w:rPr>
        <w:tab/>
        <w:t>:</w:t>
      </w:r>
      <w:r w:rsidRPr="0093632B">
        <w:rPr>
          <w:rFonts w:ascii="Bookman Old Style" w:hAnsi="Bookman Old Style" w:cs="Calibri"/>
          <w:sz w:val="20"/>
          <w:szCs w:val="22"/>
          <w:lang w:eastAsia="en-GB"/>
        </w:rPr>
        <w:tab/>
        <w:t xml:space="preserve">Arenco Abdullah Ahmed Almoosa Architectural &amp; </w:t>
      </w:r>
    </w:p>
    <w:p w:rsidR="0093632B" w:rsidRDefault="0093632B" w:rsidP="0093632B">
      <w:pPr>
        <w:widowControl/>
        <w:spacing w:line="276" w:lineRule="auto"/>
        <w:rPr>
          <w:rFonts w:ascii="Bookman Old Style" w:hAnsi="Bookman Old Style" w:cs="Calibri"/>
          <w:sz w:val="20"/>
          <w:szCs w:val="22"/>
          <w:lang w:eastAsia="en-GB"/>
        </w:rPr>
      </w:pPr>
      <w:r w:rsidRPr="0093632B">
        <w:rPr>
          <w:rFonts w:ascii="Bookman Old Style" w:hAnsi="Bookman Old Style" w:cs="Calibri"/>
          <w:sz w:val="20"/>
          <w:szCs w:val="22"/>
          <w:lang w:eastAsia="en-GB"/>
        </w:rPr>
        <w:tab/>
      </w:r>
      <w:r w:rsidRPr="0093632B">
        <w:rPr>
          <w:rFonts w:ascii="Bookman Old Style" w:hAnsi="Bookman Old Style" w:cs="Calibri"/>
          <w:sz w:val="20"/>
          <w:szCs w:val="22"/>
          <w:lang w:eastAsia="en-GB"/>
        </w:rPr>
        <w:tab/>
      </w:r>
      <w:r w:rsidRPr="0093632B">
        <w:rPr>
          <w:rFonts w:ascii="Bookman Old Style" w:hAnsi="Bookman Old Style" w:cs="Calibri"/>
          <w:sz w:val="20"/>
          <w:szCs w:val="22"/>
          <w:lang w:eastAsia="en-GB"/>
        </w:rPr>
        <w:tab/>
      </w:r>
      <w:r w:rsidRPr="0093632B">
        <w:rPr>
          <w:rFonts w:ascii="Bookman Old Style" w:hAnsi="Bookman Old Style" w:cs="Calibri"/>
          <w:sz w:val="20"/>
          <w:szCs w:val="22"/>
          <w:lang w:eastAsia="en-GB"/>
        </w:rPr>
        <w:tab/>
      </w:r>
      <w:r w:rsidRPr="0093632B">
        <w:rPr>
          <w:rFonts w:ascii="Bookman Old Style" w:hAnsi="Bookman Old Style" w:cs="Calibri"/>
          <w:sz w:val="20"/>
          <w:szCs w:val="22"/>
          <w:lang w:eastAsia="en-GB"/>
        </w:rPr>
        <w:tab/>
        <w:t>Engineering Consultants, Dubai, UAE</w:t>
      </w:r>
    </w:p>
    <w:p w:rsidR="00C826DB" w:rsidRDefault="00C826DB" w:rsidP="0093632B">
      <w:pPr>
        <w:widowControl/>
        <w:spacing w:line="276" w:lineRule="auto"/>
        <w:rPr>
          <w:rFonts w:ascii="Bookman Old Style" w:hAnsi="Bookman Old Style" w:cs="Calibri"/>
          <w:sz w:val="20"/>
          <w:szCs w:val="22"/>
          <w:lang w:eastAsia="en-GB"/>
        </w:rPr>
      </w:pPr>
    </w:p>
    <w:p w:rsidR="00FC5F91" w:rsidRDefault="00FC5F91" w:rsidP="00D857DC">
      <w:pPr>
        <w:widowControl/>
        <w:spacing w:line="276" w:lineRule="auto"/>
        <w:ind w:left="675"/>
        <w:rPr>
          <w:rFonts w:ascii="Bookman Old Style" w:hAnsi="Bookman Old Style" w:cs="Calibri"/>
          <w:b/>
          <w:bCs/>
          <w:szCs w:val="22"/>
          <w:u w:val="single"/>
          <w:lang w:eastAsia="en-GB"/>
        </w:rPr>
      </w:pPr>
    </w:p>
    <w:p w:rsidR="00FC5F91" w:rsidRDefault="00FC5F91" w:rsidP="00D857DC">
      <w:pPr>
        <w:widowControl/>
        <w:spacing w:line="276" w:lineRule="auto"/>
        <w:ind w:left="675"/>
        <w:rPr>
          <w:rFonts w:ascii="Bookman Old Style" w:hAnsi="Bookman Old Style" w:cs="Calibri"/>
          <w:b/>
          <w:bCs/>
          <w:szCs w:val="22"/>
          <w:u w:val="single"/>
          <w:lang w:eastAsia="en-GB"/>
        </w:rPr>
      </w:pPr>
    </w:p>
    <w:p w:rsidR="00D857DC" w:rsidRDefault="00953663" w:rsidP="00D857DC">
      <w:pPr>
        <w:widowControl/>
        <w:spacing w:line="276" w:lineRule="auto"/>
        <w:ind w:left="675"/>
        <w:rPr>
          <w:rFonts w:ascii="Bookman Old Style" w:hAnsi="Bookman Old Style" w:cs="Calibri"/>
          <w:b/>
          <w:bCs/>
          <w:szCs w:val="22"/>
          <w:u w:val="single"/>
          <w:lang w:eastAsia="en-GB"/>
        </w:rPr>
      </w:pPr>
      <w:r w:rsidRPr="00953663">
        <w:rPr>
          <w:rFonts w:ascii="Bookman Old Style" w:hAnsi="Bookman Old Style" w:cs="Calibri"/>
          <w:b/>
          <w:bCs/>
          <w:szCs w:val="22"/>
          <w:u w:val="single"/>
          <w:lang w:eastAsia="en-GB"/>
        </w:rPr>
        <w:t>MAP Interiors LLC, Dubai, U.A.E</w:t>
      </w:r>
    </w:p>
    <w:p w:rsidR="00351F8A" w:rsidRDefault="00953663" w:rsidP="00953663">
      <w:pPr>
        <w:spacing w:line="276" w:lineRule="auto"/>
        <w:rPr>
          <w:rFonts w:ascii="Bookman Old Style" w:hAnsi="Bookman Old Style"/>
          <w:b/>
          <w:bCs/>
          <w:sz w:val="22"/>
          <w:szCs w:val="22"/>
        </w:rPr>
      </w:pPr>
      <w:r>
        <w:rPr>
          <w:rFonts w:ascii="Bookman Old Style" w:hAnsi="Bookman Old Style"/>
          <w:b/>
          <w:bCs/>
          <w:sz w:val="22"/>
          <w:szCs w:val="22"/>
        </w:rPr>
        <w:t xml:space="preserve">         </w:t>
      </w:r>
    </w:p>
    <w:p w:rsidR="00953663" w:rsidRDefault="00351F8A" w:rsidP="00953663">
      <w:pPr>
        <w:spacing w:line="276" w:lineRule="auto"/>
        <w:rPr>
          <w:rFonts w:ascii="Bookman Old Style" w:hAnsi="Bookman Old Style"/>
          <w:b/>
          <w:bCs/>
          <w:sz w:val="22"/>
          <w:szCs w:val="22"/>
        </w:rPr>
      </w:pPr>
      <w:r>
        <w:rPr>
          <w:rFonts w:ascii="Bookman Old Style" w:hAnsi="Bookman Old Style"/>
          <w:b/>
          <w:bCs/>
          <w:sz w:val="22"/>
          <w:szCs w:val="22"/>
        </w:rPr>
        <w:tab/>
      </w:r>
      <w:r w:rsidR="00953663" w:rsidRPr="0093632B">
        <w:rPr>
          <w:rFonts w:ascii="Bookman Old Style" w:hAnsi="Bookman Old Style"/>
          <w:b/>
          <w:bCs/>
          <w:sz w:val="22"/>
          <w:szCs w:val="22"/>
        </w:rPr>
        <w:t>Major projects ex</w:t>
      </w:r>
      <w:r w:rsidR="009B6AE4">
        <w:rPr>
          <w:rFonts w:ascii="Bookman Old Style" w:hAnsi="Bookman Old Style"/>
          <w:b/>
          <w:bCs/>
          <w:sz w:val="22"/>
          <w:szCs w:val="22"/>
        </w:rPr>
        <w:t>e</w:t>
      </w:r>
      <w:r w:rsidR="00953663" w:rsidRPr="0093632B">
        <w:rPr>
          <w:rFonts w:ascii="Bookman Old Style" w:hAnsi="Bookman Old Style"/>
          <w:b/>
          <w:bCs/>
          <w:sz w:val="22"/>
          <w:szCs w:val="22"/>
        </w:rPr>
        <w:t>cuted:</w:t>
      </w:r>
    </w:p>
    <w:p w:rsidR="00953663" w:rsidRDefault="00953663" w:rsidP="00953663">
      <w:pPr>
        <w:spacing w:line="276" w:lineRule="auto"/>
        <w:ind w:left="720"/>
        <w:rPr>
          <w:rFonts w:ascii="Calibri" w:hAnsi="Calibri" w:cs="Calibri"/>
          <w:sz w:val="22"/>
          <w:szCs w:val="22"/>
          <w:lang w:eastAsia="en-GB"/>
        </w:rPr>
      </w:pPr>
      <w:r>
        <w:rPr>
          <w:rFonts w:ascii="Calibri" w:hAnsi="Calibri" w:cs="Calibri"/>
          <w:sz w:val="22"/>
          <w:szCs w:val="22"/>
          <w:lang w:eastAsia="en-GB"/>
        </w:rPr>
        <w:t>Construction of the lofts commercial apartments (A</w:t>
      </w:r>
      <w:r w:rsidR="00DF66EB">
        <w:rPr>
          <w:rFonts w:ascii="Calibri" w:hAnsi="Calibri" w:cs="Calibri"/>
          <w:sz w:val="22"/>
          <w:szCs w:val="22"/>
          <w:lang w:eastAsia="en-GB"/>
        </w:rPr>
        <w:t>l</w:t>
      </w:r>
      <w:r>
        <w:rPr>
          <w:rFonts w:ascii="Calibri" w:hAnsi="Calibri" w:cs="Calibri"/>
          <w:sz w:val="22"/>
          <w:szCs w:val="22"/>
          <w:lang w:eastAsia="en-GB"/>
        </w:rPr>
        <w:t xml:space="preserve"> Futtaim Carrillion) at Bur Dubai.      Construction of Map </w:t>
      </w:r>
      <w:r w:rsidR="008F00CA">
        <w:rPr>
          <w:rFonts w:ascii="Calibri" w:hAnsi="Calibri" w:cs="Calibri"/>
          <w:sz w:val="22"/>
          <w:szCs w:val="22"/>
          <w:lang w:eastAsia="en-GB"/>
        </w:rPr>
        <w:t>labor</w:t>
      </w:r>
      <w:r>
        <w:rPr>
          <w:rFonts w:ascii="Calibri" w:hAnsi="Calibri" w:cs="Calibri"/>
          <w:sz w:val="22"/>
          <w:szCs w:val="22"/>
          <w:lang w:eastAsia="en-GB"/>
        </w:rPr>
        <w:t xml:space="preserve"> camp – Sonapure</w:t>
      </w:r>
    </w:p>
    <w:p w:rsidR="00351F8A" w:rsidRDefault="00351F8A" w:rsidP="00A60DCD">
      <w:pPr>
        <w:widowControl/>
        <w:spacing w:line="276" w:lineRule="auto"/>
        <w:rPr>
          <w:rFonts w:ascii="Bookman Old Style" w:hAnsi="Bookman Old Style" w:cs="Calibri"/>
          <w:b/>
          <w:bCs/>
          <w:sz w:val="22"/>
          <w:szCs w:val="22"/>
          <w:lang w:eastAsia="en-GB"/>
        </w:rPr>
      </w:pPr>
      <w:r>
        <w:rPr>
          <w:rFonts w:ascii="Bookman Old Style" w:hAnsi="Bookman Old Style" w:cs="Calibri"/>
          <w:b/>
          <w:bCs/>
          <w:sz w:val="22"/>
          <w:szCs w:val="22"/>
          <w:lang w:eastAsia="en-GB"/>
        </w:rPr>
        <w:t xml:space="preserve">     </w:t>
      </w:r>
      <w:r w:rsidR="00A60DCD" w:rsidRPr="00A60DCD">
        <w:rPr>
          <w:rFonts w:ascii="Bookman Old Style" w:hAnsi="Bookman Old Style" w:cs="Calibri"/>
          <w:b/>
          <w:bCs/>
          <w:sz w:val="22"/>
          <w:szCs w:val="22"/>
          <w:lang w:eastAsia="en-GB"/>
        </w:rPr>
        <w:t xml:space="preserve"> </w:t>
      </w:r>
    </w:p>
    <w:p w:rsidR="00A60DCD" w:rsidRPr="00A60DCD" w:rsidRDefault="00351F8A" w:rsidP="00A60DCD">
      <w:pPr>
        <w:widowControl/>
        <w:spacing w:line="276" w:lineRule="auto"/>
        <w:rPr>
          <w:rFonts w:ascii="Bookman Old Style" w:hAnsi="Bookman Old Style" w:cs="Calibri"/>
          <w:sz w:val="22"/>
          <w:szCs w:val="22"/>
          <w:lang w:eastAsia="en-GB"/>
        </w:rPr>
      </w:pPr>
      <w:r>
        <w:rPr>
          <w:rFonts w:ascii="Bookman Old Style" w:hAnsi="Bookman Old Style" w:cs="Calibri"/>
          <w:b/>
          <w:bCs/>
          <w:sz w:val="22"/>
          <w:szCs w:val="22"/>
          <w:lang w:eastAsia="en-GB"/>
        </w:rPr>
        <w:tab/>
      </w:r>
      <w:r w:rsidR="00A60DCD" w:rsidRPr="00A60DCD">
        <w:rPr>
          <w:rFonts w:ascii="Bookman Old Style" w:hAnsi="Bookman Old Style" w:cs="Calibri"/>
          <w:b/>
          <w:bCs/>
          <w:sz w:val="22"/>
          <w:szCs w:val="22"/>
          <w:u w:val="single"/>
          <w:lang w:eastAsia="en-GB"/>
        </w:rPr>
        <w:t>Interior assignment for corporate and residences Hotels and Villas</w:t>
      </w:r>
      <w:r w:rsidR="00A60DCD" w:rsidRPr="00A60DCD">
        <w:rPr>
          <w:rFonts w:ascii="Bookman Old Style" w:hAnsi="Bookman Old Style" w:cs="Calibri"/>
          <w:sz w:val="22"/>
          <w:szCs w:val="22"/>
          <w:lang w:eastAsia="en-GB"/>
        </w:rPr>
        <w:tab/>
      </w:r>
      <w:r w:rsidR="00A60DCD" w:rsidRPr="00A60DCD">
        <w:rPr>
          <w:rFonts w:ascii="Bookman Old Style" w:hAnsi="Bookman Old Style" w:cs="Calibri"/>
          <w:sz w:val="22"/>
          <w:szCs w:val="22"/>
          <w:lang w:eastAsia="en-GB"/>
        </w:rPr>
        <w:tab/>
      </w:r>
    </w:p>
    <w:p w:rsidR="00A60DCD" w:rsidRDefault="00A60DCD" w:rsidP="00A60DCD">
      <w:pPr>
        <w:widowControl/>
        <w:tabs>
          <w:tab w:val="left" w:pos="709"/>
        </w:tabs>
        <w:autoSpaceDE/>
        <w:autoSpaceDN/>
        <w:adjustRightInd/>
        <w:spacing w:line="360" w:lineRule="auto"/>
        <w:ind w:left="720"/>
        <w:jc w:val="both"/>
        <w:rPr>
          <w:rFonts w:ascii="Bookman Old Style" w:hAnsi="Bookman Old Style"/>
          <w:sz w:val="22"/>
          <w:szCs w:val="22"/>
        </w:rPr>
      </w:pPr>
      <w:r w:rsidRPr="00E210DA">
        <w:rPr>
          <w:rFonts w:ascii="Bookman Old Style" w:hAnsi="Bookman Old Style"/>
          <w:sz w:val="22"/>
          <w:szCs w:val="22"/>
        </w:rPr>
        <w:t xml:space="preserve">Position </w:t>
      </w:r>
      <w:r>
        <w:rPr>
          <w:rFonts w:ascii="Bookman Old Style" w:hAnsi="Bookman Old Style"/>
          <w:sz w:val="22"/>
          <w:szCs w:val="22"/>
        </w:rPr>
        <w:t xml:space="preserve">     </w:t>
      </w:r>
      <w:r w:rsidR="008F00CA">
        <w:rPr>
          <w:rFonts w:ascii="Bookman Old Style" w:hAnsi="Bookman Old Style"/>
          <w:sz w:val="22"/>
          <w:szCs w:val="22"/>
        </w:rPr>
        <w:tab/>
      </w:r>
      <w:r>
        <w:rPr>
          <w:rFonts w:ascii="Bookman Old Style" w:hAnsi="Bookman Old Style"/>
          <w:sz w:val="22"/>
          <w:szCs w:val="22"/>
        </w:rPr>
        <w:t>: Sr</w:t>
      </w:r>
      <w:r w:rsidR="00CD2601">
        <w:rPr>
          <w:rFonts w:ascii="Bookman Old Style" w:hAnsi="Bookman Old Style"/>
          <w:sz w:val="22"/>
          <w:szCs w:val="22"/>
        </w:rPr>
        <w:t>.</w:t>
      </w:r>
      <w:r>
        <w:rPr>
          <w:rFonts w:ascii="Bookman Old Style" w:hAnsi="Bookman Old Style"/>
          <w:sz w:val="22"/>
          <w:szCs w:val="22"/>
        </w:rPr>
        <w:t xml:space="preserve"> Project Engineer Civil</w:t>
      </w:r>
      <w:r w:rsidR="009B6AE4">
        <w:rPr>
          <w:rFonts w:ascii="Bookman Old Style" w:hAnsi="Bookman Old Style"/>
          <w:sz w:val="22"/>
          <w:szCs w:val="22"/>
        </w:rPr>
        <w:t xml:space="preserve"> &amp; interiors</w:t>
      </w:r>
    </w:p>
    <w:p w:rsidR="00A60DCD" w:rsidRDefault="00CD2601" w:rsidP="00A60DCD">
      <w:pPr>
        <w:widowControl/>
        <w:spacing w:line="276" w:lineRule="auto"/>
        <w:rPr>
          <w:rFonts w:ascii="Calibri" w:hAnsi="Calibri" w:cs="Calibri"/>
          <w:sz w:val="22"/>
          <w:szCs w:val="22"/>
          <w:lang w:eastAsia="en-GB"/>
        </w:rPr>
      </w:pPr>
      <w:r>
        <w:rPr>
          <w:rFonts w:ascii="Bookman Old Style" w:hAnsi="Bookman Old Style"/>
          <w:sz w:val="22"/>
          <w:szCs w:val="22"/>
        </w:rPr>
        <w:t xml:space="preserve">          </w:t>
      </w:r>
      <w:r w:rsidR="00A60DCD">
        <w:rPr>
          <w:rFonts w:ascii="Bookman Old Style" w:hAnsi="Bookman Old Style"/>
          <w:sz w:val="22"/>
          <w:szCs w:val="22"/>
        </w:rPr>
        <w:t>Period</w:t>
      </w:r>
      <w:r w:rsidR="00A60DCD">
        <w:rPr>
          <w:rFonts w:ascii="Bookman Old Style" w:hAnsi="Bookman Old Style"/>
          <w:sz w:val="22"/>
          <w:szCs w:val="22"/>
        </w:rPr>
        <w:tab/>
        <w:t xml:space="preserve">     </w:t>
      </w:r>
      <w:r w:rsidR="008F00CA">
        <w:rPr>
          <w:rFonts w:ascii="Bookman Old Style" w:hAnsi="Bookman Old Style"/>
          <w:sz w:val="22"/>
          <w:szCs w:val="22"/>
        </w:rPr>
        <w:tab/>
      </w:r>
      <w:r w:rsidR="00A60DCD">
        <w:rPr>
          <w:rFonts w:ascii="Bookman Old Style" w:hAnsi="Bookman Old Style"/>
          <w:sz w:val="22"/>
          <w:szCs w:val="22"/>
        </w:rPr>
        <w:t>: Nov 2003 – Nov 2007</w:t>
      </w:r>
    </w:p>
    <w:p w:rsidR="00351F8A" w:rsidRDefault="00351F8A" w:rsidP="0093241C">
      <w:pPr>
        <w:widowControl/>
        <w:spacing w:line="276" w:lineRule="auto"/>
        <w:ind w:left="720"/>
        <w:rPr>
          <w:rFonts w:ascii="Bookman Old Style" w:hAnsi="Bookman Old Style" w:cs="Calibri"/>
          <w:b/>
          <w:szCs w:val="22"/>
          <w:lang w:eastAsia="en-GB"/>
        </w:rPr>
      </w:pPr>
    </w:p>
    <w:p w:rsidR="00A60DCD" w:rsidRDefault="00A60DCD" w:rsidP="0093241C">
      <w:pPr>
        <w:widowControl/>
        <w:spacing w:line="276" w:lineRule="auto"/>
        <w:ind w:left="720"/>
        <w:rPr>
          <w:rFonts w:ascii="Calibri" w:hAnsi="Calibri" w:cs="Calibri"/>
          <w:sz w:val="22"/>
          <w:szCs w:val="22"/>
          <w:lang w:eastAsia="en-GB"/>
        </w:rPr>
      </w:pPr>
      <w:r>
        <w:rPr>
          <w:rFonts w:ascii="Bookman Old Style" w:hAnsi="Bookman Old Style" w:cs="Calibri"/>
          <w:b/>
          <w:szCs w:val="22"/>
          <w:lang w:eastAsia="en-GB"/>
        </w:rPr>
        <w:t>M</w:t>
      </w:r>
      <w:r w:rsidRPr="00A60DCD">
        <w:rPr>
          <w:rFonts w:ascii="Bookman Old Style" w:hAnsi="Bookman Old Style" w:cs="Calibri"/>
          <w:b/>
          <w:szCs w:val="22"/>
          <w:lang w:eastAsia="en-GB"/>
        </w:rPr>
        <w:t>ajor projects executed</w:t>
      </w:r>
      <w:r>
        <w:rPr>
          <w:rFonts w:ascii="Calibri" w:hAnsi="Calibri" w:cs="Calibri"/>
          <w:sz w:val="22"/>
          <w:szCs w:val="22"/>
          <w:lang w:eastAsia="en-GB"/>
        </w:rPr>
        <w:tab/>
        <w:t xml:space="preserve">                                                                                                                                                                                                                                                                   </w:t>
      </w:r>
      <w:r w:rsidR="0093241C">
        <w:rPr>
          <w:rFonts w:ascii="Calibri" w:hAnsi="Calibri" w:cs="Calibri"/>
          <w:sz w:val="22"/>
          <w:szCs w:val="22"/>
          <w:lang w:eastAsia="en-GB"/>
        </w:rPr>
        <w:t xml:space="preserve">    projects executed are for clients like Infosys Technologies, Watsila NSD, Pentagon</w:t>
      </w:r>
      <w:r w:rsidR="00D47A84">
        <w:rPr>
          <w:rFonts w:ascii="Calibri" w:hAnsi="Calibri" w:cs="Calibri"/>
          <w:sz w:val="22"/>
          <w:szCs w:val="22"/>
          <w:lang w:eastAsia="en-GB"/>
        </w:rPr>
        <w:t xml:space="preserve"> hotel</w:t>
      </w:r>
      <w:r w:rsidR="0093241C">
        <w:rPr>
          <w:rFonts w:ascii="Calibri" w:hAnsi="Calibri" w:cs="Calibri"/>
          <w:sz w:val="22"/>
          <w:szCs w:val="22"/>
          <w:lang w:eastAsia="en-GB"/>
        </w:rPr>
        <w:t>, Cila  Advertisers, Hotel Manjarun in Mangalore.</w:t>
      </w:r>
    </w:p>
    <w:p w:rsidR="0093241C" w:rsidRPr="00A60DCD" w:rsidRDefault="0093241C" w:rsidP="0093241C">
      <w:pPr>
        <w:widowControl/>
        <w:spacing w:line="276" w:lineRule="auto"/>
        <w:rPr>
          <w:rFonts w:ascii="Bookman Old Style" w:hAnsi="Bookman Old Style" w:cs="Calibri"/>
          <w:b/>
          <w:szCs w:val="22"/>
          <w:lang w:eastAsia="en-GB"/>
        </w:rPr>
      </w:pPr>
      <w:r>
        <w:rPr>
          <w:rFonts w:ascii="Calibri" w:hAnsi="Calibri" w:cs="Calibri"/>
          <w:sz w:val="22"/>
          <w:szCs w:val="22"/>
          <w:lang w:eastAsia="en-GB"/>
        </w:rPr>
        <w:t xml:space="preserve">               Interior assignments for many corporate and residences including Villas.      </w:t>
      </w:r>
    </w:p>
    <w:p w:rsidR="00A60DCD" w:rsidRDefault="00A60DCD" w:rsidP="00A60DCD">
      <w:pPr>
        <w:widowControl/>
        <w:spacing w:line="276" w:lineRule="auto"/>
        <w:rPr>
          <w:rFonts w:ascii="Calibri" w:hAnsi="Calibri" w:cs="Calibri"/>
          <w:sz w:val="22"/>
          <w:szCs w:val="22"/>
          <w:lang w:eastAsia="en-GB"/>
        </w:rPr>
      </w:pPr>
    </w:p>
    <w:p w:rsidR="00D857DC" w:rsidRDefault="00A60DCD" w:rsidP="00A60DCD">
      <w:pPr>
        <w:widowControl/>
        <w:spacing w:line="276" w:lineRule="auto"/>
        <w:rPr>
          <w:rFonts w:ascii="Calibri" w:hAnsi="Calibri" w:cs="Calibri"/>
          <w:b/>
          <w:bCs/>
          <w:sz w:val="22"/>
          <w:szCs w:val="22"/>
          <w:lang w:eastAsia="en-GB"/>
        </w:rPr>
      </w:pPr>
      <w:r w:rsidRPr="00A60DCD">
        <w:rPr>
          <w:rFonts w:ascii="Calibri" w:hAnsi="Calibri" w:cs="Calibri"/>
          <w:b/>
          <w:sz w:val="22"/>
          <w:szCs w:val="22"/>
          <w:lang w:eastAsia="en-GB"/>
        </w:rPr>
        <w:t xml:space="preserve">      </w:t>
      </w:r>
      <w:r w:rsidR="00351F8A">
        <w:rPr>
          <w:rFonts w:ascii="Calibri" w:hAnsi="Calibri" w:cs="Calibri"/>
          <w:b/>
          <w:bCs/>
          <w:sz w:val="22"/>
          <w:szCs w:val="22"/>
          <w:lang w:eastAsia="en-GB"/>
        </w:rPr>
        <w:t xml:space="preserve">       </w:t>
      </w:r>
    </w:p>
    <w:p w:rsidR="00A60DCD" w:rsidRDefault="00D857DC" w:rsidP="00A60DCD">
      <w:pPr>
        <w:widowControl/>
        <w:spacing w:line="276" w:lineRule="auto"/>
        <w:rPr>
          <w:rFonts w:ascii="Bookman Old Style" w:hAnsi="Bookman Old Style" w:cs="Calibri"/>
          <w:b/>
          <w:bCs/>
          <w:szCs w:val="22"/>
          <w:u w:val="single"/>
          <w:lang w:eastAsia="en-GB"/>
        </w:rPr>
      </w:pPr>
      <w:r>
        <w:rPr>
          <w:rFonts w:ascii="Calibri" w:hAnsi="Calibri" w:cs="Calibri"/>
          <w:b/>
          <w:bCs/>
          <w:sz w:val="22"/>
          <w:szCs w:val="22"/>
          <w:lang w:eastAsia="en-GB"/>
        </w:rPr>
        <w:tab/>
      </w:r>
      <w:r w:rsidR="00A60DCD" w:rsidRPr="00A60DCD">
        <w:rPr>
          <w:rFonts w:ascii="Bookman Old Style" w:hAnsi="Bookman Old Style" w:cs="Calibri"/>
          <w:b/>
          <w:bCs/>
          <w:szCs w:val="22"/>
          <w:u w:val="single"/>
          <w:lang w:eastAsia="en-GB"/>
        </w:rPr>
        <w:t>Vive</w:t>
      </w:r>
      <w:r w:rsidR="009B6AE4">
        <w:rPr>
          <w:rFonts w:ascii="Bookman Old Style" w:hAnsi="Bookman Old Style" w:cs="Calibri"/>
          <w:b/>
          <w:bCs/>
          <w:szCs w:val="22"/>
          <w:u w:val="single"/>
          <w:lang w:eastAsia="en-GB"/>
        </w:rPr>
        <w:t>k</w:t>
      </w:r>
      <w:r w:rsidR="00A60DCD" w:rsidRPr="00A60DCD">
        <w:rPr>
          <w:rFonts w:ascii="Bookman Old Style" w:hAnsi="Bookman Old Style" w:cs="Calibri"/>
          <w:b/>
          <w:bCs/>
          <w:szCs w:val="22"/>
          <w:u w:val="single"/>
          <w:lang w:eastAsia="en-GB"/>
        </w:rPr>
        <w:t xml:space="preserve"> Uberoy, New Delhi</w:t>
      </w:r>
    </w:p>
    <w:p w:rsidR="00A60DCD" w:rsidRDefault="00A60DCD" w:rsidP="00A60DCD">
      <w:pPr>
        <w:widowControl/>
        <w:tabs>
          <w:tab w:val="left" w:pos="709"/>
        </w:tabs>
        <w:autoSpaceDE/>
        <w:autoSpaceDN/>
        <w:adjustRightInd/>
        <w:spacing w:line="360" w:lineRule="auto"/>
        <w:ind w:left="720"/>
        <w:jc w:val="both"/>
        <w:rPr>
          <w:rFonts w:ascii="Bookman Old Style" w:hAnsi="Bookman Old Style"/>
          <w:sz w:val="22"/>
          <w:szCs w:val="22"/>
        </w:rPr>
      </w:pPr>
      <w:r w:rsidRPr="00E210DA">
        <w:rPr>
          <w:rFonts w:ascii="Bookman Old Style" w:hAnsi="Bookman Old Style"/>
          <w:sz w:val="22"/>
          <w:szCs w:val="22"/>
        </w:rPr>
        <w:t xml:space="preserve">Position </w:t>
      </w:r>
      <w:r>
        <w:rPr>
          <w:rFonts w:ascii="Bookman Old Style" w:hAnsi="Bookman Old Style"/>
          <w:sz w:val="22"/>
          <w:szCs w:val="22"/>
        </w:rPr>
        <w:t xml:space="preserve">     </w:t>
      </w:r>
      <w:r w:rsidR="00D44A43">
        <w:rPr>
          <w:rFonts w:ascii="Bookman Old Style" w:hAnsi="Bookman Old Style"/>
          <w:sz w:val="22"/>
          <w:szCs w:val="22"/>
        </w:rPr>
        <w:tab/>
      </w:r>
      <w:r>
        <w:rPr>
          <w:rFonts w:ascii="Bookman Old Style" w:hAnsi="Bookman Old Style"/>
          <w:sz w:val="22"/>
          <w:szCs w:val="22"/>
        </w:rPr>
        <w:t>: Project Manager Civil</w:t>
      </w:r>
    </w:p>
    <w:p w:rsidR="00A60DCD" w:rsidRDefault="00A60DCD" w:rsidP="00A60DCD">
      <w:pPr>
        <w:widowControl/>
        <w:spacing w:line="276" w:lineRule="auto"/>
        <w:rPr>
          <w:rFonts w:ascii="Calibri" w:hAnsi="Calibri" w:cs="Calibri"/>
          <w:sz w:val="22"/>
          <w:szCs w:val="22"/>
          <w:lang w:eastAsia="en-GB"/>
        </w:rPr>
      </w:pPr>
      <w:r>
        <w:rPr>
          <w:rFonts w:ascii="Bookman Old Style" w:hAnsi="Bookman Old Style"/>
          <w:sz w:val="22"/>
          <w:szCs w:val="22"/>
        </w:rPr>
        <w:t xml:space="preserve">         </w:t>
      </w:r>
      <w:r w:rsidR="00CD2601">
        <w:rPr>
          <w:rFonts w:ascii="Bookman Old Style" w:hAnsi="Bookman Old Style"/>
          <w:sz w:val="22"/>
          <w:szCs w:val="22"/>
        </w:rPr>
        <w:tab/>
      </w:r>
      <w:r>
        <w:rPr>
          <w:rFonts w:ascii="Bookman Old Style" w:hAnsi="Bookman Old Style"/>
          <w:sz w:val="22"/>
          <w:szCs w:val="22"/>
        </w:rPr>
        <w:t>Period</w:t>
      </w:r>
      <w:r>
        <w:rPr>
          <w:rFonts w:ascii="Bookman Old Style" w:hAnsi="Bookman Old Style"/>
          <w:sz w:val="22"/>
          <w:szCs w:val="22"/>
        </w:rPr>
        <w:tab/>
        <w:t xml:space="preserve">      </w:t>
      </w:r>
      <w:r w:rsidR="00D01FE0">
        <w:rPr>
          <w:rFonts w:ascii="Bookman Old Style" w:hAnsi="Bookman Old Style"/>
          <w:sz w:val="22"/>
          <w:szCs w:val="22"/>
        </w:rPr>
        <w:tab/>
      </w:r>
      <w:r>
        <w:rPr>
          <w:rFonts w:ascii="Bookman Old Style" w:hAnsi="Bookman Old Style"/>
          <w:sz w:val="22"/>
          <w:szCs w:val="22"/>
        </w:rPr>
        <w:t>: Oct 1998– Oct 2003</w:t>
      </w:r>
      <w:r>
        <w:rPr>
          <w:rFonts w:ascii="Calibri" w:hAnsi="Calibri" w:cs="Calibri"/>
          <w:sz w:val="22"/>
          <w:szCs w:val="22"/>
          <w:lang w:eastAsia="en-GB"/>
        </w:rPr>
        <w:tab/>
        <w:t>-</w:t>
      </w:r>
    </w:p>
    <w:p w:rsidR="00D857DC" w:rsidRDefault="00A60DCD" w:rsidP="00A60DCD">
      <w:pPr>
        <w:widowControl/>
        <w:spacing w:line="276" w:lineRule="auto"/>
        <w:rPr>
          <w:rFonts w:ascii="Bookman Old Style" w:hAnsi="Bookman Old Style"/>
          <w:b/>
          <w:bCs/>
          <w:sz w:val="22"/>
          <w:szCs w:val="22"/>
        </w:rPr>
      </w:pPr>
      <w:r>
        <w:rPr>
          <w:rFonts w:ascii="Bookman Old Style" w:hAnsi="Bookman Old Style"/>
          <w:b/>
          <w:bCs/>
          <w:sz w:val="22"/>
          <w:szCs w:val="22"/>
        </w:rPr>
        <w:t xml:space="preserve">         </w:t>
      </w:r>
    </w:p>
    <w:p w:rsidR="00D857DC" w:rsidRDefault="00D857DC" w:rsidP="00A60DCD">
      <w:pPr>
        <w:widowControl/>
        <w:spacing w:line="276" w:lineRule="auto"/>
        <w:rPr>
          <w:rFonts w:ascii="Bookman Old Style" w:hAnsi="Bookman Old Style"/>
          <w:b/>
          <w:bCs/>
          <w:sz w:val="22"/>
          <w:szCs w:val="22"/>
        </w:rPr>
      </w:pPr>
      <w:r>
        <w:rPr>
          <w:rFonts w:ascii="Bookman Old Style" w:hAnsi="Bookman Old Style"/>
          <w:b/>
          <w:bCs/>
          <w:sz w:val="22"/>
          <w:szCs w:val="22"/>
        </w:rPr>
        <w:tab/>
      </w:r>
    </w:p>
    <w:p w:rsidR="00A60DCD" w:rsidRDefault="00D857DC" w:rsidP="00A60DCD">
      <w:pPr>
        <w:widowControl/>
        <w:spacing w:line="276" w:lineRule="auto"/>
        <w:rPr>
          <w:rFonts w:ascii="Bookman Old Style" w:hAnsi="Bookman Old Style"/>
          <w:b/>
          <w:bCs/>
          <w:sz w:val="22"/>
          <w:szCs w:val="22"/>
        </w:rPr>
      </w:pPr>
      <w:r>
        <w:rPr>
          <w:rFonts w:ascii="Bookman Old Style" w:hAnsi="Bookman Old Style"/>
          <w:b/>
          <w:bCs/>
          <w:sz w:val="22"/>
          <w:szCs w:val="22"/>
        </w:rPr>
        <w:tab/>
      </w:r>
      <w:r w:rsidR="00A60DCD" w:rsidRPr="0093632B">
        <w:rPr>
          <w:rFonts w:ascii="Bookman Old Style" w:hAnsi="Bookman Old Style"/>
          <w:b/>
          <w:bCs/>
          <w:sz w:val="22"/>
          <w:szCs w:val="22"/>
        </w:rPr>
        <w:t>M</w:t>
      </w:r>
      <w:r w:rsidR="00A60DCD">
        <w:rPr>
          <w:rFonts w:ascii="Bookman Old Style" w:hAnsi="Bookman Old Style"/>
          <w:b/>
          <w:bCs/>
          <w:sz w:val="22"/>
          <w:szCs w:val="22"/>
        </w:rPr>
        <w:t>ajor</w:t>
      </w:r>
      <w:r w:rsidR="00901845">
        <w:rPr>
          <w:rFonts w:ascii="Bookman Old Style" w:hAnsi="Bookman Old Style"/>
          <w:b/>
          <w:bCs/>
          <w:sz w:val="22"/>
          <w:szCs w:val="22"/>
        </w:rPr>
        <w:t xml:space="preserve"> interior work</w:t>
      </w:r>
      <w:r w:rsidR="00A60DCD">
        <w:rPr>
          <w:rFonts w:ascii="Bookman Old Style" w:hAnsi="Bookman Old Style"/>
          <w:b/>
          <w:bCs/>
          <w:sz w:val="22"/>
          <w:szCs w:val="22"/>
        </w:rPr>
        <w:t xml:space="preserve"> projects </w:t>
      </w:r>
      <w:r w:rsidR="009B6AE4">
        <w:rPr>
          <w:rFonts w:ascii="Bookman Old Style" w:hAnsi="Bookman Old Style"/>
          <w:b/>
          <w:bCs/>
          <w:sz w:val="22"/>
          <w:szCs w:val="22"/>
        </w:rPr>
        <w:t>executed</w:t>
      </w:r>
      <w:r w:rsidR="00901845">
        <w:rPr>
          <w:rFonts w:ascii="Bookman Old Style" w:hAnsi="Bookman Old Style"/>
          <w:b/>
          <w:bCs/>
          <w:sz w:val="22"/>
          <w:szCs w:val="22"/>
        </w:rPr>
        <w:t xml:space="preserve"> throughout India</w:t>
      </w:r>
    </w:p>
    <w:p w:rsidR="0093241C" w:rsidRDefault="0093241C" w:rsidP="00156ACB">
      <w:pPr>
        <w:widowControl/>
        <w:spacing w:line="276" w:lineRule="auto"/>
        <w:ind w:left="720" w:firstLine="15"/>
        <w:rPr>
          <w:rFonts w:ascii="Calibri" w:hAnsi="Calibri" w:cs="Calibri"/>
          <w:sz w:val="22"/>
          <w:szCs w:val="22"/>
          <w:lang w:eastAsia="en-GB"/>
        </w:rPr>
      </w:pPr>
      <w:r>
        <w:rPr>
          <w:rFonts w:ascii="Calibri" w:hAnsi="Calibri" w:cs="Calibri"/>
          <w:sz w:val="22"/>
          <w:szCs w:val="22"/>
          <w:lang w:eastAsia="en-GB"/>
        </w:rPr>
        <w:t xml:space="preserve">Construction </w:t>
      </w:r>
      <w:r w:rsidR="00156ACB">
        <w:rPr>
          <w:rFonts w:ascii="Calibri" w:hAnsi="Calibri" w:cs="Calibri"/>
          <w:sz w:val="22"/>
          <w:szCs w:val="22"/>
          <w:lang w:eastAsia="en-GB"/>
        </w:rPr>
        <w:t>&amp; interiors at</w:t>
      </w:r>
      <w:r w:rsidR="00CD2601">
        <w:rPr>
          <w:rFonts w:ascii="Calibri" w:hAnsi="Calibri" w:cs="Calibri"/>
          <w:sz w:val="22"/>
          <w:szCs w:val="22"/>
          <w:lang w:eastAsia="en-GB"/>
        </w:rPr>
        <w:t xml:space="preserve">- </w:t>
      </w:r>
      <w:r>
        <w:rPr>
          <w:rFonts w:ascii="Calibri" w:hAnsi="Calibri" w:cs="Calibri"/>
          <w:sz w:val="22"/>
          <w:szCs w:val="22"/>
          <w:lang w:eastAsia="en-GB"/>
        </w:rPr>
        <w:t>Taj Cunnimara, Madras, Taj Residency, Bangalore</w:t>
      </w:r>
      <w:r w:rsidR="00156ACB">
        <w:rPr>
          <w:rFonts w:ascii="Calibri" w:hAnsi="Calibri" w:cs="Calibri"/>
          <w:sz w:val="22"/>
          <w:szCs w:val="22"/>
          <w:lang w:eastAsia="en-GB"/>
        </w:rPr>
        <w:t>,</w:t>
      </w:r>
      <w:r w:rsidR="00CD2601">
        <w:rPr>
          <w:rFonts w:ascii="Calibri" w:hAnsi="Calibri" w:cs="Calibri"/>
          <w:sz w:val="22"/>
          <w:szCs w:val="22"/>
          <w:lang w:eastAsia="en-GB"/>
        </w:rPr>
        <w:t xml:space="preserve"> Taj View Agra, Taj Residency. I</w:t>
      </w:r>
      <w:r>
        <w:rPr>
          <w:rFonts w:ascii="Calibri" w:hAnsi="Calibri" w:cs="Calibri"/>
          <w:sz w:val="22"/>
          <w:szCs w:val="22"/>
          <w:lang w:eastAsia="en-GB"/>
        </w:rPr>
        <w:t>ndor</w:t>
      </w:r>
      <w:r w:rsidR="00156ACB">
        <w:rPr>
          <w:rFonts w:ascii="Calibri" w:hAnsi="Calibri" w:cs="Calibri"/>
          <w:sz w:val="22"/>
          <w:szCs w:val="22"/>
          <w:lang w:eastAsia="en-GB"/>
        </w:rPr>
        <w:t>e</w:t>
      </w:r>
      <w:r>
        <w:rPr>
          <w:rFonts w:ascii="Calibri" w:hAnsi="Calibri" w:cs="Calibri"/>
          <w:sz w:val="22"/>
          <w:szCs w:val="22"/>
          <w:lang w:eastAsia="en-GB"/>
        </w:rPr>
        <w:t>, Taj</w:t>
      </w:r>
      <w:r w:rsidR="00D67660">
        <w:rPr>
          <w:rFonts w:ascii="Calibri" w:hAnsi="Calibri" w:cs="Calibri"/>
          <w:sz w:val="22"/>
          <w:szCs w:val="22"/>
          <w:lang w:eastAsia="en-GB"/>
        </w:rPr>
        <w:t xml:space="preserve"> </w:t>
      </w:r>
      <w:r>
        <w:rPr>
          <w:rFonts w:ascii="Calibri" w:hAnsi="Calibri" w:cs="Calibri"/>
          <w:sz w:val="22"/>
          <w:szCs w:val="22"/>
          <w:lang w:eastAsia="en-GB"/>
        </w:rPr>
        <w:t>Residency Hyderabad, Taj Palace Lucknow</w:t>
      </w:r>
      <w:r w:rsidR="0042034C">
        <w:rPr>
          <w:rFonts w:ascii="Calibri" w:hAnsi="Calibri" w:cs="Calibri"/>
          <w:sz w:val="22"/>
          <w:szCs w:val="22"/>
          <w:lang w:eastAsia="en-GB"/>
        </w:rPr>
        <w:t>,</w:t>
      </w:r>
      <w:r>
        <w:rPr>
          <w:rFonts w:ascii="Calibri" w:hAnsi="Calibri" w:cs="Calibri"/>
          <w:sz w:val="22"/>
          <w:szCs w:val="22"/>
          <w:lang w:eastAsia="en-GB"/>
        </w:rPr>
        <w:t xml:space="preserve"> and maintenance of </w:t>
      </w:r>
      <w:r w:rsidR="00AF0681">
        <w:rPr>
          <w:rFonts w:ascii="Calibri" w:hAnsi="Calibri" w:cs="Calibri"/>
          <w:sz w:val="22"/>
          <w:szCs w:val="22"/>
          <w:lang w:eastAsia="en-GB"/>
        </w:rPr>
        <w:t>rooms, Banquet</w:t>
      </w:r>
      <w:r>
        <w:rPr>
          <w:rFonts w:ascii="Calibri" w:hAnsi="Calibri" w:cs="Calibri"/>
          <w:sz w:val="22"/>
          <w:szCs w:val="22"/>
          <w:lang w:eastAsia="en-GB"/>
        </w:rPr>
        <w:t xml:space="preserve"> Halls, Restaurants at various Taj Group of Hotels.</w:t>
      </w:r>
    </w:p>
    <w:p w:rsidR="00D44A43" w:rsidRDefault="00D44A43" w:rsidP="00156ACB">
      <w:pPr>
        <w:widowControl/>
        <w:spacing w:line="276" w:lineRule="auto"/>
        <w:ind w:left="720" w:firstLine="15"/>
        <w:rPr>
          <w:rFonts w:ascii="Calibri" w:hAnsi="Calibri" w:cs="Calibri"/>
          <w:sz w:val="22"/>
          <w:szCs w:val="22"/>
          <w:lang w:eastAsia="en-GB"/>
        </w:rPr>
      </w:pPr>
    </w:p>
    <w:p w:rsidR="00D44A43" w:rsidRDefault="00D44A43" w:rsidP="00156ACB">
      <w:pPr>
        <w:widowControl/>
        <w:spacing w:line="276" w:lineRule="auto"/>
        <w:ind w:left="720" w:firstLine="15"/>
        <w:rPr>
          <w:rFonts w:ascii="Calibri" w:hAnsi="Calibri" w:cs="Calibri"/>
          <w:sz w:val="22"/>
          <w:szCs w:val="22"/>
          <w:lang w:eastAsia="en-GB"/>
        </w:rPr>
      </w:pPr>
    </w:p>
    <w:p w:rsidR="00D44A43" w:rsidRDefault="00D44A43" w:rsidP="00156ACB">
      <w:pPr>
        <w:widowControl/>
        <w:spacing w:line="276" w:lineRule="auto"/>
        <w:ind w:left="720" w:firstLine="15"/>
        <w:rPr>
          <w:rFonts w:ascii="Calibri" w:hAnsi="Calibri" w:cs="Calibri"/>
          <w:sz w:val="22"/>
          <w:szCs w:val="22"/>
          <w:lang w:eastAsia="en-GB"/>
        </w:rPr>
      </w:pPr>
    </w:p>
    <w:p w:rsidR="00D44A43" w:rsidRDefault="00D44A43" w:rsidP="00156ACB">
      <w:pPr>
        <w:widowControl/>
        <w:spacing w:line="276" w:lineRule="auto"/>
        <w:ind w:left="720" w:firstLine="15"/>
        <w:rPr>
          <w:rFonts w:ascii="Calibri" w:hAnsi="Calibri" w:cs="Calibri"/>
          <w:sz w:val="22"/>
          <w:szCs w:val="22"/>
          <w:lang w:eastAsia="en-GB"/>
        </w:rPr>
      </w:pPr>
    </w:p>
    <w:p w:rsidR="00D857DC" w:rsidRDefault="0093241C" w:rsidP="0093241C">
      <w:pPr>
        <w:widowControl/>
        <w:spacing w:line="276" w:lineRule="auto"/>
        <w:rPr>
          <w:rFonts w:ascii="Calibri" w:hAnsi="Calibri" w:cs="Calibri"/>
          <w:b/>
          <w:bCs/>
          <w:sz w:val="22"/>
          <w:szCs w:val="22"/>
          <w:lang w:eastAsia="en-GB"/>
        </w:rPr>
      </w:pPr>
      <w:r>
        <w:rPr>
          <w:rFonts w:ascii="Calibri" w:hAnsi="Calibri" w:cs="Calibri"/>
          <w:b/>
          <w:bCs/>
          <w:sz w:val="22"/>
          <w:szCs w:val="22"/>
          <w:lang w:eastAsia="en-GB"/>
        </w:rPr>
        <w:t xml:space="preserve">     </w:t>
      </w:r>
      <w:r w:rsidRPr="0093241C">
        <w:rPr>
          <w:rFonts w:ascii="Bookman Old Style" w:hAnsi="Bookman Old Style" w:cs="Calibri"/>
          <w:b/>
          <w:bCs/>
          <w:sz w:val="22"/>
          <w:szCs w:val="22"/>
          <w:lang w:eastAsia="en-GB"/>
        </w:rPr>
        <w:t xml:space="preserve"> </w:t>
      </w:r>
    </w:p>
    <w:p w:rsidR="00FE5F41" w:rsidRDefault="00D857DC" w:rsidP="0093241C">
      <w:pPr>
        <w:widowControl/>
        <w:spacing w:line="276" w:lineRule="auto"/>
        <w:rPr>
          <w:rFonts w:ascii="Calibri" w:hAnsi="Calibri" w:cs="Calibri"/>
          <w:sz w:val="22"/>
          <w:szCs w:val="22"/>
          <w:lang w:eastAsia="en-GB"/>
        </w:rPr>
      </w:pPr>
      <w:r>
        <w:rPr>
          <w:rFonts w:ascii="Calibri" w:hAnsi="Calibri" w:cs="Calibri"/>
          <w:b/>
          <w:bCs/>
          <w:sz w:val="22"/>
          <w:szCs w:val="22"/>
          <w:lang w:eastAsia="en-GB"/>
        </w:rPr>
        <w:tab/>
      </w:r>
      <w:r w:rsidR="0093241C" w:rsidRPr="0093241C">
        <w:rPr>
          <w:rFonts w:ascii="Bookman Old Style" w:hAnsi="Bookman Old Style" w:cs="Calibri"/>
          <w:b/>
          <w:bCs/>
          <w:sz w:val="22"/>
          <w:szCs w:val="22"/>
          <w:u w:val="single"/>
          <w:lang w:eastAsia="en-GB"/>
        </w:rPr>
        <w:t>Taj Group</w:t>
      </w:r>
      <w:r w:rsidR="008F00CA">
        <w:rPr>
          <w:rFonts w:ascii="Bookman Old Style" w:hAnsi="Bookman Old Style" w:cs="Calibri"/>
          <w:b/>
          <w:bCs/>
          <w:sz w:val="22"/>
          <w:szCs w:val="22"/>
          <w:u w:val="single"/>
          <w:lang w:eastAsia="en-GB"/>
        </w:rPr>
        <w:t xml:space="preserve"> of Hotels</w:t>
      </w:r>
      <w:r w:rsidR="0093241C">
        <w:rPr>
          <w:rFonts w:ascii="Calibri" w:hAnsi="Calibri" w:cs="Calibri"/>
          <w:b/>
          <w:bCs/>
          <w:sz w:val="22"/>
          <w:szCs w:val="22"/>
          <w:lang w:eastAsia="en-GB"/>
        </w:rPr>
        <w:tab/>
      </w:r>
      <w:r w:rsidR="0093241C">
        <w:rPr>
          <w:rFonts w:ascii="Calibri" w:hAnsi="Calibri" w:cs="Calibri"/>
          <w:sz w:val="22"/>
          <w:szCs w:val="22"/>
          <w:lang w:eastAsia="en-GB"/>
        </w:rPr>
        <w:tab/>
      </w:r>
      <w:r w:rsidR="0093241C">
        <w:rPr>
          <w:rFonts w:ascii="Calibri" w:hAnsi="Calibri" w:cs="Calibri"/>
          <w:sz w:val="22"/>
          <w:szCs w:val="22"/>
          <w:lang w:eastAsia="en-GB"/>
        </w:rPr>
        <w:tab/>
        <w:t>-</w:t>
      </w:r>
      <w:r w:rsidR="0093241C">
        <w:rPr>
          <w:rFonts w:ascii="Calibri" w:hAnsi="Calibri" w:cs="Calibri"/>
          <w:sz w:val="22"/>
          <w:szCs w:val="22"/>
          <w:lang w:eastAsia="en-GB"/>
        </w:rPr>
        <w:tab/>
      </w:r>
    </w:p>
    <w:p w:rsidR="00FE5F41" w:rsidRDefault="00FE5F41" w:rsidP="00FE5F41">
      <w:pPr>
        <w:widowControl/>
        <w:tabs>
          <w:tab w:val="left" w:pos="709"/>
        </w:tabs>
        <w:autoSpaceDE/>
        <w:autoSpaceDN/>
        <w:adjustRightInd/>
        <w:spacing w:line="360" w:lineRule="auto"/>
        <w:ind w:left="720"/>
        <w:jc w:val="both"/>
        <w:rPr>
          <w:rFonts w:ascii="Bookman Old Style" w:hAnsi="Bookman Old Style"/>
          <w:sz w:val="22"/>
          <w:szCs w:val="22"/>
        </w:rPr>
      </w:pPr>
      <w:r w:rsidRPr="00E210DA">
        <w:rPr>
          <w:rFonts w:ascii="Bookman Old Style" w:hAnsi="Bookman Old Style"/>
          <w:sz w:val="22"/>
          <w:szCs w:val="22"/>
        </w:rPr>
        <w:t xml:space="preserve">Position </w:t>
      </w:r>
      <w:r>
        <w:rPr>
          <w:rFonts w:ascii="Bookman Old Style" w:hAnsi="Bookman Old Style"/>
          <w:sz w:val="22"/>
          <w:szCs w:val="22"/>
        </w:rPr>
        <w:t xml:space="preserve">     </w:t>
      </w:r>
      <w:r w:rsidR="00D44A43">
        <w:rPr>
          <w:rFonts w:ascii="Bookman Old Style" w:hAnsi="Bookman Old Style"/>
          <w:sz w:val="22"/>
          <w:szCs w:val="22"/>
        </w:rPr>
        <w:tab/>
      </w:r>
      <w:r>
        <w:rPr>
          <w:rFonts w:ascii="Bookman Old Style" w:hAnsi="Bookman Old Style"/>
          <w:sz w:val="22"/>
          <w:szCs w:val="22"/>
        </w:rPr>
        <w:t>: Project Engineer Civil</w:t>
      </w:r>
    </w:p>
    <w:p w:rsidR="00FE5F41" w:rsidRPr="00FE5F41" w:rsidRDefault="00FE5F41" w:rsidP="00FE5F41">
      <w:pPr>
        <w:widowControl/>
        <w:spacing w:line="276" w:lineRule="auto"/>
        <w:rPr>
          <w:rFonts w:ascii="Bookman Old Style" w:hAnsi="Bookman Old Style"/>
          <w:sz w:val="22"/>
          <w:szCs w:val="22"/>
        </w:rPr>
      </w:pPr>
      <w:r>
        <w:rPr>
          <w:rFonts w:ascii="Bookman Old Style" w:hAnsi="Bookman Old Style"/>
          <w:sz w:val="22"/>
          <w:szCs w:val="22"/>
        </w:rPr>
        <w:t xml:space="preserve">          </w:t>
      </w:r>
      <w:r w:rsidR="00CD2601">
        <w:rPr>
          <w:rFonts w:ascii="Bookman Old Style" w:hAnsi="Bookman Old Style"/>
          <w:sz w:val="22"/>
          <w:szCs w:val="22"/>
        </w:rPr>
        <w:tab/>
      </w:r>
      <w:r>
        <w:rPr>
          <w:rFonts w:ascii="Bookman Old Style" w:hAnsi="Bookman Old Style"/>
          <w:sz w:val="22"/>
          <w:szCs w:val="22"/>
        </w:rPr>
        <w:t>Period</w:t>
      </w:r>
      <w:r>
        <w:rPr>
          <w:rFonts w:ascii="Bookman Old Style" w:hAnsi="Bookman Old Style"/>
          <w:sz w:val="22"/>
          <w:szCs w:val="22"/>
        </w:rPr>
        <w:tab/>
        <w:t xml:space="preserve">       </w:t>
      </w:r>
      <w:r w:rsidR="00D44A43">
        <w:rPr>
          <w:rFonts w:ascii="Bookman Old Style" w:hAnsi="Bookman Old Style"/>
          <w:sz w:val="22"/>
          <w:szCs w:val="22"/>
        </w:rPr>
        <w:tab/>
      </w:r>
      <w:r>
        <w:rPr>
          <w:rFonts w:ascii="Bookman Old Style" w:hAnsi="Bookman Old Style"/>
          <w:sz w:val="22"/>
          <w:szCs w:val="22"/>
        </w:rPr>
        <w:t>: Oct 1985– Oct 1995</w:t>
      </w:r>
    </w:p>
    <w:p w:rsidR="00FE5F41" w:rsidRDefault="00FE5F41" w:rsidP="0093241C">
      <w:pPr>
        <w:widowControl/>
        <w:spacing w:line="276" w:lineRule="auto"/>
        <w:rPr>
          <w:rFonts w:ascii="Calibri" w:hAnsi="Calibri" w:cs="Calibri"/>
          <w:sz w:val="22"/>
          <w:szCs w:val="22"/>
          <w:lang w:eastAsia="en-GB"/>
        </w:rPr>
      </w:pPr>
    </w:p>
    <w:p w:rsidR="00FE5F41" w:rsidRPr="00FE5F41" w:rsidRDefault="00FE5F41" w:rsidP="0093241C">
      <w:pPr>
        <w:widowControl/>
        <w:spacing w:line="276" w:lineRule="auto"/>
        <w:rPr>
          <w:rFonts w:ascii="Bookman Old Style" w:hAnsi="Bookman Old Style" w:cs="Calibri"/>
          <w:sz w:val="22"/>
          <w:szCs w:val="22"/>
          <w:lang w:eastAsia="en-GB"/>
        </w:rPr>
      </w:pPr>
      <w:r>
        <w:rPr>
          <w:rFonts w:ascii="Calibri" w:hAnsi="Calibri" w:cs="Calibri"/>
          <w:sz w:val="22"/>
          <w:szCs w:val="22"/>
          <w:lang w:eastAsia="en-GB"/>
        </w:rPr>
        <w:t xml:space="preserve">               </w:t>
      </w:r>
      <w:r w:rsidRPr="00FE5F41">
        <w:rPr>
          <w:rFonts w:ascii="Bookman Old Style" w:hAnsi="Bookman Old Style" w:cs="Calibri"/>
          <w:sz w:val="22"/>
          <w:szCs w:val="22"/>
          <w:lang w:eastAsia="en-GB"/>
        </w:rPr>
        <w:t>Construction (structural and interior works)</w:t>
      </w:r>
      <w:r w:rsidR="00CD2601">
        <w:rPr>
          <w:rFonts w:ascii="Bookman Old Style" w:hAnsi="Bookman Old Style" w:cs="Calibri"/>
          <w:sz w:val="22"/>
          <w:szCs w:val="22"/>
          <w:lang w:eastAsia="en-GB"/>
        </w:rPr>
        <w:t xml:space="preserve"> of</w:t>
      </w:r>
      <w:r>
        <w:rPr>
          <w:rFonts w:ascii="Bookman Old Style" w:hAnsi="Bookman Old Style" w:cs="Calibri"/>
          <w:sz w:val="22"/>
          <w:szCs w:val="22"/>
          <w:lang w:eastAsia="en-GB"/>
        </w:rPr>
        <w:t xml:space="preserve"> 5 star hotel projects</w:t>
      </w:r>
      <w:r w:rsidRPr="00FE5F41">
        <w:rPr>
          <w:rFonts w:ascii="Bookman Old Style" w:hAnsi="Bookman Old Style" w:cs="Calibri"/>
          <w:sz w:val="22"/>
          <w:szCs w:val="22"/>
          <w:lang w:eastAsia="en-GB"/>
        </w:rPr>
        <w:t xml:space="preserve"> with Taj </w:t>
      </w:r>
      <w:r w:rsidR="00CD2601">
        <w:rPr>
          <w:rFonts w:ascii="Bookman Old Style" w:hAnsi="Bookman Old Style" w:cs="Calibri"/>
          <w:sz w:val="22"/>
          <w:szCs w:val="22"/>
          <w:lang w:eastAsia="en-GB"/>
        </w:rPr>
        <w:t xml:space="preserve">     </w:t>
      </w:r>
      <w:r w:rsidR="00CD2601">
        <w:rPr>
          <w:rFonts w:ascii="Bookman Old Style" w:hAnsi="Bookman Old Style" w:cs="Calibri"/>
          <w:sz w:val="22"/>
          <w:szCs w:val="22"/>
          <w:lang w:eastAsia="en-GB"/>
        </w:rPr>
        <w:tab/>
      </w:r>
      <w:r w:rsidRPr="00FE5F41">
        <w:rPr>
          <w:rFonts w:ascii="Bookman Old Style" w:hAnsi="Bookman Old Style" w:cs="Calibri"/>
          <w:sz w:val="22"/>
          <w:szCs w:val="22"/>
          <w:lang w:eastAsia="en-GB"/>
        </w:rPr>
        <w:t>Group</w:t>
      </w:r>
      <w:r w:rsidR="00C92349">
        <w:rPr>
          <w:rFonts w:ascii="Bookman Old Style" w:hAnsi="Bookman Old Style" w:cs="Calibri"/>
          <w:sz w:val="22"/>
          <w:szCs w:val="22"/>
          <w:lang w:eastAsia="en-GB"/>
        </w:rPr>
        <w:t xml:space="preserve"> of Hotels</w:t>
      </w:r>
      <w:r w:rsidRPr="00FE5F41">
        <w:rPr>
          <w:rFonts w:ascii="Bookman Old Style" w:hAnsi="Bookman Old Style" w:cs="Calibri"/>
          <w:sz w:val="22"/>
          <w:szCs w:val="22"/>
          <w:lang w:eastAsia="en-GB"/>
        </w:rPr>
        <w:t>.</w:t>
      </w:r>
    </w:p>
    <w:p w:rsidR="0093241C" w:rsidRDefault="00FE5F41" w:rsidP="0093241C">
      <w:pPr>
        <w:widowControl/>
        <w:spacing w:line="276" w:lineRule="auto"/>
        <w:rPr>
          <w:rFonts w:ascii="Bookman Old Style" w:hAnsi="Bookman Old Style" w:cs="Calibri"/>
          <w:b/>
          <w:sz w:val="22"/>
          <w:szCs w:val="22"/>
          <w:lang w:eastAsia="en-GB"/>
        </w:rPr>
      </w:pPr>
      <w:r w:rsidRPr="00FE5F41">
        <w:rPr>
          <w:rFonts w:ascii="Bookman Old Style" w:hAnsi="Bookman Old Style" w:cs="Calibri"/>
          <w:b/>
          <w:sz w:val="22"/>
          <w:szCs w:val="22"/>
          <w:lang w:eastAsia="en-GB"/>
        </w:rPr>
        <w:t xml:space="preserve"> </w:t>
      </w:r>
      <w:r w:rsidR="00D857DC">
        <w:rPr>
          <w:rFonts w:ascii="Bookman Old Style" w:hAnsi="Bookman Old Style" w:cs="Calibri"/>
          <w:b/>
          <w:sz w:val="22"/>
          <w:szCs w:val="22"/>
          <w:lang w:eastAsia="en-GB"/>
        </w:rPr>
        <w:t xml:space="preserve">         </w:t>
      </w:r>
      <w:r w:rsidRPr="00FE5F41">
        <w:rPr>
          <w:rFonts w:ascii="Bookman Old Style" w:hAnsi="Bookman Old Style" w:cs="Calibri"/>
          <w:b/>
          <w:sz w:val="22"/>
          <w:szCs w:val="22"/>
          <w:lang w:eastAsia="en-GB"/>
        </w:rPr>
        <w:t>Taj Bengal, Kolkatta and Taj Mahal</w:t>
      </w:r>
      <w:r w:rsidR="00246328">
        <w:rPr>
          <w:rFonts w:ascii="Bookman Old Style" w:hAnsi="Bookman Old Style" w:cs="Calibri"/>
          <w:b/>
          <w:sz w:val="22"/>
          <w:szCs w:val="22"/>
          <w:lang w:eastAsia="en-GB"/>
        </w:rPr>
        <w:t xml:space="preserve"> palace</w:t>
      </w:r>
      <w:r w:rsidRPr="00FE5F41">
        <w:rPr>
          <w:rFonts w:ascii="Bookman Old Style" w:hAnsi="Bookman Old Style" w:cs="Calibri"/>
          <w:b/>
          <w:sz w:val="22"/>
          <w:szCs w:val="22"/>
          <w:lang w:eastAsia="en-GB"/>
        </w:rPr>
        <w:t xml:space="preserve"> Lucknow</w:t>
      </w:r>
    </w:p>
    <w:p w:rsidR="00D74D5C" w:rsidRPr="00FE5F41" w:rsidRDefault="00D74D5C" w:rsidP="0093241C">
      <w:pPr>
        <w:widowControl/>
        <w:spacing w:line="276" w:lineRule="auto"/>
        <w:rPr>
          <w:rFonts w:ascii="Bookman Old Style" w:hAnsi="Bookman Old Style" w:cs="Calibri"/>
          <w:b/>
          <w:sz w:val="22"/>
          <w:szCs w:val="22"/>
          <w:lang w:eastAsia="en-GB"/>
        </w:rPr>
      </w:pPr>
    </w:p>
    <w:p w:rsidR="00D74D5C" w:rsidRDefault="00C92349" w:rsidP="00D74D5C">
      <w:pPr>
        <w:widowControl/>
        <w:spacing w:line="276" w:lineRule="auto"/>
        <w:rPr>
          <w:rFonts w:ascii="Bookman Old Style" w:hAnsi="Bookman Old Style"/>
          <w:b/>
          <w:color w:val="000000"/>
          <w:sz w:val="22"/>
          <w:szCs w:val="22"/>
        </w:rPr>
      </w:pPr>
      <w:r>
        <w:rPr>
          <w:rFonts w:ascii="Bookman Old Style" w:hAnsi="Bookman Old Style"/>
          <w:b/>
          <w:color w:val="000000"/>
          <w:sz w:val="22"/>
          <w:szCs w:val="22"/>
        </w:rPr>
        <w:t xml:space="preserve">          R</w:t>
      </w:r>
      <w:r w:rsidR="00D74D5C" w:rsidRPr="00B33590">
        <w:rPr>
          <w:rFonts w:ascii="Bookman Old Style" w:hAnsi="Bookman Old Style"/>
          <w:b/>
          <w:color w:val="000000"/>
          <w:sz w:val="22"/>
          <w:szCs w:val="22"/>
        </w:rPr>
        <w:t>esponsibilities</w:t>
      </w:r>
      <w:r>
        <w:rPr>
          <w:rFonts w:ascii="Bookman Old Style" w:hAnsi="Bookman Old Style"/>
          <w:b/>
          <w:color w:val="000000"/>
          <w:sz w:val="22"/>
          <w:szCs w:val="22"/>
        </w:rPr>
        <w:t xml:space="preserve"> </w:t>
      </w:r>
      <w:r w:rsidR="000B0265">
        <w:rPr>
          <w:rFonts w:ascii="Bookman Old Style" w:hAnsi="Bookman Old Style"/>
          <w:b/>
          <w:color w:val="000000"/>
          <w:sz w:val="22"/>
          <w:szCs w:val="22"/>
        </w:rPr>
        <w:t>under</w:t>
      </w:r>
      <w:r>
        <w:rPr>
          <w:rFonts w:ascii="Bookman Old Style" w:hAnsi="Bookman Old Style"/>
          <w:b/>
          <w:color w:val="000000"/>
          <w:sz w:val="22"/>
          <w:szCs w:val="22"/>
        </w:rPr>
        <w:t>taken</w:t>
      </w:r>
      <w:r w:rsidR="00D74D5C" w:rsidRPr="00B33590">
        <w:rPr>
          <w:rFonts w:ascii="Bookman Old Style" w:hAnsi="Bookman Old Style"/>
          <w:b/>
          <w:color w:val="000000"/>
          <w:sz w:val="22"/>
          <w:szCs w:val="22"/>
        </w:rPr>
        <w:t xml:space="preserve"> are as follows</w:t>
      </w:r>
    </w:p>
    <w:p w:rsidR="00D74D5C" w:rsidRDefault="00D74D5C" w:rsidP="00FB34F4">
      <w:pPr>
        <w:widowControl/>
        <w:numPr>
          <w:ilvl w:val="0"/>
          <w:numId w:val="15"/>
        </w:numPr>
        <w:spacing w:line="276" w:lineRule="auto"/>
        <w:rPr>
          <w:rFonts w:ascii="Calibri" w:hAnsi="Calibri" w:cs="Calibri"/>
          <w:sz w:val="22"/>
          <w:szCs w:val="22"/>
          <w:lang w:eastAsia="en-GB"/>
        </w:rPr>
      </w:pPr>
      <w:r>
        <w:rPr>
          <w:rFonts w:ascii="Calibri" w:hAnsi="Calibri" w:cs="Calibri"/>
          <w:sz w:val="22"/>
          <w:szCs w:val="22"/>
          <w:lang w:eastAsia="en-GB"/>
        </w:rPr>
        <w:t>Ensuring work is executed in accordance with the Contract specifications and approved method Statements.</w:t>
      </w:r>
    </w:p>
    <w:p w:rsidR="00D74D5C" w:rsidRDefault="00D74D5C" w:rsidP="00FB34F4">
      <w:pPr>
        <w:widowControl/>
        <w:numPr>
          <w:ilvl w:val="0"/>
          <w:numId w:val="15"/>
        </w:numPr>
        <w:spacing w:line="276" w:lineRule="auto"/>
        <w:rPr>
          <w:rFonts w:ascii="Calibri" w:hAnsi="Calibri" w:cs="Calibri"/>
          <w:sz w:val="22"/>
          <w:szCs w:val="22"/>
          <w:lang w:eastAsia="en-GB"/>
        </w:rPr>
      </w:pPr>
      <w:r>
        <w:rPr>
          <w:rFonts w:ascii="Calibri" w:hAnsi="Calibri" w:cs="Calibri"/>
          <w:sz w:val="22"/>
          <w:szCs w:val="22"/>
          <w:lang w:eastAsia="en-GB"/>
        </w:rPr>
        <w:t>Coordination with MEP engineers and civil engineers to get the site progress on daily basis.</w:t>
      </w:r>
    </w:p>
    <w:p w:rsidR="00D74D5C" w:rsidRDefault="00D74D5C" w:rsidP="00FB34F4">
      <w:pPr>
        <w:widowControl/>
        <w:numPr>
          <w:ilvl w:val="0"/>
          <w:numId w:val="15"/>
        </w:numPr>
        <w:spacing w:line="276" w:lineRule="auto"/>
        <w:rPr>
          <w:rFonts w:ascii="Calibri" w:hAnsi="Calibri" w:cs="Calibri"/>
          <w:sz w:val="22"/>
          <w:szCs w:val="22"/>
          <w:lang w:eastAsia="en-GB"/>
        </w:rPr>
      </w:pPr>
      <w:r>
        <w:rPr>
          <w:rFonts w:ascii="Calibri" w:hAnsi="Calibri" w:cs="Calibri"/>
          <w:sz w:val="22"/>
          <w:szCs w:val="22"/>
          <w:lang w:eastAsia="en-GB"/>
        </w:rPr>
        <w:t>Looking up to the RFI, method statements, shop dr</w:t>
      </w:r>
      <w:r w:rsidR="00391869">
        <w:rPr>
          <w:rFonts w:ascii="Calibri" w:hAnsi="Calibri" w:cs="Calibri"/>
          <w:sz w:val="22"/>
          <w:szCs w:val="22"/>
          <w:lang w:eastAsia="en-GB"/>
        </w:rPr>
        <w:t>awin</w:t>
      </w:r>
      <w:r>
        <w:rPr>
          <w:rFonts w:ascii="Calibri" w:hAnsi="Calibri" w:cs="Calibri"/>
          <w:sz w:val="22"/>
          <w:szCs w:val="22"/>
          <w:lang w:eastAsia="en-GB"/>
        </w:rPr>
        <w:t>gs.</w:t>
      </w:r>
      <w:r w:rsidR="00391869">
        <w:rPr>
          <w:rFonts w:ascii="Calibri" w:hAnsi="Calibri" w:cs="Calibri"/>
          <w:sz w:val="22"/>
          <w:szCs w:val="22"/>
          <w:lang w:eastAsia="en-GB"/>
        </w:rPr>
        <w:t xml:space="preserve"> </w:t>
      </w:r>
      <w:r w:rsidR="00CD2601">
        <w:rPr>
          <w:rFonts w:ascii="Calibri" w:hAnsi="Calibri" w:cs="Calibri"/>
          <w:sz w:val="22"/>
          <w:szCs w:val="22"/>
          <w:lang w:eastAsia="en-GB"/>
        </w:rPr>
        <w:t>(S</w:t>
      </w:r>
      <w:r>
        <w:rPr>
          <w:rFonts w:ascii="Calibri" w:hAnsi="Calibri" w:cs="Calibri"/>
          <w:sz w:val="22"/>
          <w:szCs w:val="22"/>
          <w:lang w:eastAsia="en-GB"/>
        </w:rPr>
        <w:t>tructural, architectural and interior</w:t>
      </w:r>
      <w:r w:rsidR="0085548E">
        <w:rPr>
          <w:rFonts w:ascii="Calibri" w:hAnsi="Calibri" w:cs="Calibri"/>
          <w:sz w:val="22"/>
          <w:szCs w:val="22"/>
          <w:lang w:eastAsia="en-GB"/>
        </w:rPr>
        <w:t>s</w:t>
      </w:r>
      <w:r>
        <w:rPr>
          <w:rFonts w:ascii="Calibri" w:hAnsi="Calibri" w:cs="Calibri"/>
          <w:sz w:val="22"/>
          <w:szCs w:val="22"/>
          <w:lang w:eastAsia="en-GB"/>
        </w:rPr>
        <w:t>) and as-built drawings.</w:t>
      </w:r>
    </w:p>
    <w:p w:rsidR="00D74D5C" w:rsidRPr="00D74D5C" w:rsidRDefault="00D74D5C" w:rsidP="00FB34F4">
      <w:pPr>
        <w:widowControl/>
        <w:numPr>
          <w:ilvl w:val="0"/>
          <w:numId w:val="15"/>
        </w:numPr>
        <w:spacing w:line="276" w:lineRule="auto"/>
        <w:rPr>
          <w:rFonts w:ascii="Calibri" w:hAnsi="Calibri" w:cs="Calibri"/>
          <w:sz w:val="22"/>
          <w:szCs w:val="22"/>
          <w:lang w:eastAsia="en-GB"/>
        </w:rPr>
      </w:pPr>
      <w:r w:rsidRPr="00D74D5C">
        <w:rPr>
          <w:rFonts w:ascii="Calibri" w:hAnsi="Calibri" w:cs="Calibri"/>
          <w:sz w:val="22"/>
          <w:szCs w:val="22"/>
          <w:lang w:eastAsia="en-GB"/>
        </w:rPr>
        <w:t>Attending site progress and coordination meetings with Client/ Consultant.</w:t>
      </w:r>
    </w:p>
    <w:p w:rsidR="00D74D5C" w:rsidRDefault="00D74D5C" w:rsidP="00FB34F4">
      <w:pPr>
        <w:widowControl/>
        <w:numPr>
          <w:ilvl w:val="0"/>
          <w:numId w:val="15"/>
        </w:numPr>
        <w:spacing w:line="276" w:lineRule="auto"/>
        <w:rPr>
          <w:rFonts w:ascii="Calibri" w:hAnsi="Calibri" w:cs="Calibri"/>
          <w:sz w:val="22"/>
          <w:szCs w:val="22"/>
          <w:lang w:eastAsia="en-GB"/>
        </w:rPr>
      </w:pPr>
      <w:r>
        <w:rPr>
          <w:rFonts w:ascii="Calibri" w:hAnsi="Calibri" w:cs="Calibri"/>
          <w:sz w:val="22"/>
          <w:szCs w:val="22"/>
          <w:lang w:eastAsia="en-GB"/>
        </w:rPr>
        <w:t>Maintaining and preparation of reports on work in Progress and inspections.</w:t>
      </w:r>
    </w:p>
    <w:p w:rsidR="00D74D5C" w:rsidRDefault="00D74D5C" w:rsidP="00FB34F4">
      <w:pPr>
        <w:widowControl/>
        <w:numPr>
          <w:ilvl w:val="0"/>
          <w:numId w:val="15"/>
        </w:numPr>
        <w:spacing w:line="276" w:lineRule="auto"/>
        <w:rPr>
          <w:rFonts w:ascii="Calibri" w:hAnsi="Calibri" w:cs="Calibri"/>
          <w:sz w:val="22"/>
          <w:szCs w:val="22"/>
          <w:lang w:eastAsia="en-GB"/>
        </w:rPr>
      </w:pPr>
      <w:r>
        <w:rPr>
          <w:rFonts w:ascii="Calibri" w:hAnsi="Calibri" w:cs="Calibri"/>
          <w:sz w:val="22"/>
          <w:szCs w:val="22"/>
          <w:lang w:eastAsia="en-GB"/>
        </w:rPr>
        <w:t xml:space="preserve">Controlling of all inspection activities on </w:t>
      </w:r>
      <w:r w:rsidR="008F00CA">
        <w:rPr>
          <w:rFonts w:ascii="Calibri" w:hAnsi="Calibri" w:cs="Calibri"/>
          <w:sz w:val="22"/>
          <w:szCs w:val="22"/>
          <w:lang w:eastAsia="en-GB"/>
        </w:rPr>
        <w:t>site. Performing</w:t>
      </w:r>
      <w:r>
        <w:rPr>
          <w:rFonts w:ascii="Calibri" w:hAnsi="Calibri" w:cs="Calibri"/>
          <w:sz w:val="22"/>
          <w:szCs w:val="22"/>
          <w:lang w:eastAsia="en-GB"/>
        </w:rPr>
        <w:t xml:space="preserve"> inspections with respect to site inspection  request (structural and architectural) issued by contractors, and issuing SI/NCR if necessary </w:t>
      </w:r>
    </w:p>
    <w:p w:rsidR="00D74D5C" w:rsidRDefault="00D74D5C" w:rsidP="00FB34F4">
      <w:pPr>
        <w:widowControl/>
        <w:numPr>
          <w:ilvl w:val="0"/>
          <w:numId w:val="15"/>
        </w:numPr>
        <w:spacing w:line="276" w:lineRule="auto"/>
        <w:rPr>
          <w:rFonts w:ascii="Calibri" w:hAnsi="Calibri" w:cs="Calibri"/>
          <w:sz w:val="22"/>
          <w:szCs w:val="22"/>
          <w:lang w:eastAsia="en-GB"/>
        </w:rPr>
      </w:pPr>
      <w:r>
        <w:rPr>
          <w:rFonts w:ascii="Calibri" w:hAnsi="Calibri" w:cs="Calibri"/>
          <w:sz w:val="22"/>
          <w:szCs w:val="22"/>
          <w:lang w:eastAsia="en-GB"/>
        </w:rPr>
        <w:t>Inspection of all materials delivered to the site.</w:t>
      </w:r>
    </w:p>
    <w:p w:rsidR="00D74D5C" w:rsidRDefault="00D74D5C" w:rsidP="00FB34F4">
      <w:pPr>
        <w:widowControl/>
        <w:numPr>
          <w:ilvl w:val="0"/>
          <w:numId w:val="15"/>
        </w:numPr>
        <w:spacing w:line="276" w:lineRule="auto"/>
        <w:rPr>
          <w:rFonts w:ascii="Calibri" w:hAnsi="Calibri" w:cs="Calibri"/>
          <w:sz w:val="22"/>
          <w:szCs w:val="22"/>
          <w:lang w:eastAsia="en-GB"/>
        </w:rPr>
      </w:pPr>
      <w:r>
        <w:rPr>
          <w:rFonts w:ascii="Calibri" w:hAnsi="Calibri" w:cs="Calibri"/>
          <w:sz w:val="22"/>
          <w:szCs w:val="22"/>
          <w:lang w:eastAsia="en-GB"/>
        </w:rPr>
        <w:t xml:space="preserve">Preparing snag list and taking handing over from sub-contractors. </w:t>
      </w:r>
    </w:p>
    <w:p w:rsidR="00D74D5C" w:rsidRDefault="00D74D5C" w:rsidP="00FB34F4">
      <w:pPr>
        <w:widowControl/>
        <w:numPr>
          <w:ilvl w:val="0"/>
          <w:numId w:val="15"/>
        </w:numPr>
        <w:spacing w:line="276" w:lineRule="auto"/>
        <w:rPr>
          <w:rFonts w:ascii="Calibri" w:hAnsi="Calibri" w:cs="Calibri"/>
          <w:sz w:val="22"/>
          <w:szCs w:val="22"/>
          <w:lang w:eastAsia="en-GB"/>
        </w:rPr>
      </w:pPr>
      <w:r>
        <w:rPr>
          <w:rFonts w:ascii="Calibri" w:hAnsi="Calibri" w:cs="Calibri"/>
          <w:sz w:val="22"/>
          <w:szCs w:val="22"/>
          <w:lang w:eastAsia="en-GB"/>
        </w:rPr>
        <w:t>Monitoring and ensuring safety measures on site.</w:t>
      </w:r>
    </w:p>
    <w:p w:rsidR="00D74D5C" w:rsidRDefault="00D74D5C" w:rsidP="00FB34F4">
      <w:pPr>
        <w:widowControl/>
        <w:numPr>
          <w:ilvl w:val="0"/>
          <w:numId w:val="15"/>
        </w:numPr>
        <w:spacing w:line="276" w:lineRule="auto"/>
        <w:rPr>
          <w:rFonts w:ascii="Calibri" w:hAnsi="Calibri" w:cs="Calibri"/>
          <w:sz w:val="22"/>
          <w:szCs w:val="22"/>
          <w:lang w:eastAsia="en-GB"/>
        </w:rPr>
      </w:pPr>
      <w:r>
        <w:rPr>
          <w:rFonts w:ascii="Calibri" w:hAnsi="Calibri" w:cs="Calibri"/>
          <w:sz w:val="22"/>
          <w:szCs w:val="22"/>
          <w:lang w:eastAsia="en-GB"/>
        </w:rPr>
        <w:t>Report to Sr</w:t>
      </w:r>
      <w:r w:rsidR="00CD2601">
        <w:rPr>
          <w:rFonts w:ascii="Calibri" w:hAnsi="Calibri" w:cs="Calibri"/>
          <w:sz w:val="22"/>
          <w:szCs w:val="22"/>
          <w:lang w:eastAsia="en-GB"/>
        </w:rPr>
        <w:t>.</w:t>
      </w:r>
      <w:r>
        <w:rPr>
          <w:rFonts w:ascii="Calibri" w:hAnsi="Calibri" w:cs="Calibri"/>
          <w:sz w:val="22"/>
          <w:szCs w:val="22"/>
          <w:lang w:eastAsia="en-GB"/>
        </w:rPr>
        <w:t xml:space="preserve"> Manager for any abnormalities in operation.</w:t>
      </w:r>
    </w:p>
    <w:p w:rsidR="00D74D5C" w:rsidRDefault="00D74D5C" w:rsidP="00FB34F4">
      <w:pPr>
        <w:widowControl/>
        <w:numPr>
          <w:ilvl w:val="0"/>
          <w:numId w:val="15"/>
        </w:numPr>
        <w:spacing w:line="276" w:lineRule="auto"/>
        <w:rPr>
          <w:rFonts w:ascii="Calibri" w:hAnsi="Calibri" w:cs="Calibri"/>
          <w:sz w:val="22"/>
          <w:szCs w:val="22"/>
          <w:lang w:eastAsia="en-GB"/>
        </w:rPr>
      </w:pPr>
      <w:r>
        <w:rPr>
          <w:rFonts w:ascii="Calibri" w:hAnsi="Calibri" w:cs="Calibri"/>
          <w:sz w:val="22"/>
          <w:szCs w:val="22"/>
          <w:lang w:eastAsia="en-GB"/>
        </w:rPr>
        <w:t>Checking of sub-contractors bills</w:t>
      </w:r>
    </w:p>
    <w:p w:rsidR="00AB3261" w:rsidRDefault="00FE5F41" w:rsidP="00F15DEA">
      <w:pPr>
        <w:widowControl/>
        <w:spacing w:line="276" w:lineRule="auto"/>
        <w:rPr>
          <w:rFonts w:ascii="Bookman Old Style" w:hAnsi="Bookman Old Style"/>
          <w:color w:val="000000"/>
          <w:sz w:val="22"/>
          <w:szCs w:val="22"/>
          <w:u w:val="single"/>
        </w:rPr>
      </w:pPr>
      <w:r w:rsidRPr="00D74D5C">
        <w:rPr>
          <w:rFonts w:ascii="Calibri" w:hAnsi="Calibri" w:cs="Calibri"/>
          <w:sz w:val="22"/>
          <w:szCs w:val="22"/>
          <w:lang w:eastAsia="en-GB"/>
        </w:rPr>
        <w:t xml:space="preserve"> </w:t>
      </w:r>
      <w:r w:rsidR="00AB3261">
        <w:rPr>
          <w:rFonts w:ascii="Bookman Old Style" w:hAnsi="Bookman Old Style"/>
          <w:sz w:val="22"/>
          <w:szCs w:val="22"/>
        </w:rPr>
        <w:t xml:space="preserve">   </w:t>
      </w:r>
      <w:r w:rsidR="00AB3261">
        <w:rPr>
          <w:rFonts w:ascii="Bookman Old Style" w:hAnsi="Bookman Old Style"/>
          <w:b/>
          <w:bCs/>
          <w:sz w:val="22"/>
          <w:szCs w:val="22"/>
        </w:rPr>
        <w:t xml:space="preserve">    </w:t>
      </w:r>
    </w:p>
    <w:tbl>
      <w:tblPr>
        <w:tblW w:w="0" w:type="auto"/>
        <w:tblLayout w:type="fixed"/>
        <w:tblLook w:val="0000"/>
      </w:tblPr>
      <w:tblGrid>
        <w:gridCol w:w="9657"/>
      </w:tblGrid>
      <w:tr w:rsidR="00AB3261">
        <w:trPr>
          <w:trHeight w:val="409"/>
        </w:trPr>
        <w:tc>
          <w:tcPr>
            <w:tcW w:w="9657" w:type="dxa"/>
            <w:tcBorders>
              <w:top w:val="nil"/>
              <w:left w:val="nil"/>
              <w:bottom w:val="nil"/>
              <w:right w:val="single" w:sz="6" w:space="0" w:color="808080"/>
            </w:tcBorders>
            <w:shd w:val="solid" w:color="C0C0C0" w:fill="FFFFFF"/>
          </w:tcPr>
          <w:p w:rsidR="00AB3261" w:rsidRDefault="00AB3261">
            <w:pPr>
              <w:pBdr>
                <w:top w:val="single" w:sz="4" w:space="1" w:color="auto"/>
                <w:left w:val="single" w:sz="4" w:space="4" w:color="auto"/>
                <w:bottom w:val="single" w:sz="4" w:space="1" w:color="auto"/>
                <w:right w:val="single" w:sz="4" w:space="4" w:color="auto"/>
              </w:pBdr>
              <w:tabs>
                <w:tab w:val="left" w:pos="6705"/>
              </w:tabs>
              <w:spacing w:line="276" w:lineRule="auto"/>
              <w:rPr>
                <w:rFonts w:ascii="Tahoma" w:hAnsi="Tahoma" w:cs="Tahoma"/>
                <w:b/>
                <w:bCs/>
                <w:color w:val="000080"/>
                <w:sz w:val="22"/>
                <w:szCs w:val="22"/>
                <w:lang w:val="pt-BR"/>
              </w:rPr>
            </w:pPr>
            <w:r>
              <w:rPr>
                <w:rFonts w:ascii="Tahoma" w:hAnsi="Tahoma" w:cs="Tahoma"/>
                <w:b/>
                <w:bCs/>
                <w:color w:val="000080"/>
                <w:sz w:val="22"/>
                <w:szCs w:val="22"/>
                <w:lang w:val="pt-BR"/>
              </w:rPr>
              <w:t>EDUCATIONAL QUALIFICATION</w:t>
            </w:r>
          </w:p>
        </w:tc>
      </w:tr>
    </w:tbl>
    <w:p w:rsidR="00AB3261" w:rsidRDefault="00AB326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b/>
          <w:color w:val="000000"/>
          <w:sz w:val="22"/>
          <w:szCs w:val="22"/>
          <w:u w:val="single"/>
        </w:rPr>
      </w:pPr>
    </w:p>
    <w:p w:rsidR="00AB3261" w:rsidRPr="00F15DEA" w:rsidRDefault="00D3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s>
        <w:spacing w:line="276" w:lineRule="auto"/>
        <w:ind w:right="-1415"/>
        <w:jc w:val="both"/>
        <w:rPr>
          <w:rFonts w:ascii="Bookman Old Style" w:hAnsi="Bookman Old Style"/>
          <w:b/>
          <w:color w:val="000000"/>
          <w:sz w:val="22"/>
          <w:szCs w:val="22"/>
          <w:u w:val="single"/>
        </w:rPr>
      </w:pPr>
      <w:r w:rsidRPr="00D3159C">
        <w:rPr>
          <w:rFonts w:ascii="Bookman Old Style" w:hAnsi="Bookman Old Style"/>
          <w:b/>
          <w:color w:val="000000"/>
          <w:sz w:val="22"/>
          <w:szCs w:val="22"/>
        </w:rPr>
        <w:t xml:space="preserve">         </w:t>
      </w:r>
      <w:r w:rsidR="00AB3261" w:rsidRPr="00F15DEA">
        <w:rPr>
          <w:rFonts w:ascii="Bookman Old Style" w:hAnsi="Bookman Old Style"/>
          <w:b/>
          <w:color w:val="000000"/>
          <w:sz w:val="22"/>
          <w:szCs w:val="22"/>
          <w:u w:val="single"/>
        </w:rPr>
        <w:t>Technical</w:t>
      </w:r>
      <w:r w:rsidR="00F15DEA" w:rsidRPr="00F15DEA">
        <w:rPr>
          <w:rFonts w:ascii="Bookman Old Style" w:hAnsi="Bookman Old Style"/>
          <w:b/>
          <w:color w:val="000000"/>
          <w:sz w:val="22"/>
          <w:szCs w:val="22"/>
          <w:u w:val="single"/>
        </w:rPr>
        <w:t xml:space="preserve"> Qualification</w:t>
      </w:r>
    </w:p>
    <w:p w:rsidR="00AB3261" w:rsidRPr="00BF655A" w:rsidRDefault="00D3159C" w:rsidP="00B8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s>
        <w:spacing w:line="276" w:lineRule="auto"/>
        <w:ind w:left="360" w:right="6"/>
        <w:jc w:val="both"/>
        <w:rPr>
          <w:rFonts w:ascii="Bookman Old Style" w:hAnsi="Bookman Old Style"/>
          <w:color w:val="000000"/>
          <w:sz w:val="22"/>
          <w:szCs w:val="22"/>
        </w:rPr>
      </w:pPr>
      <w:r>
        <w:rPr>
          <w:rFonts w:ascii="Bookman Old Style" w:hAnsi="Bookman Old Style"/>
          <w:color w:val="000000"/>
          <w:sz w:val="22"/>
          <w:szCs w:val="22"/>
        </w:rPr>
        <w:t xml:space="preserve">    </w:t>
      </w:r>
      <w:r w:rsidR="00C95357">
        <w:rPr>
          <w:rFonts w:ascii="Bookman Old Style" w:hAnsi="Bookman Old Style"/>
          <w:color w:val="000000"/>
          <w:sz w:val="22"/>
          <w:szCs w:val="22"/>
        </w:rPr>
        <w:tab/>
      </w:r>
      <w:r w:rsidR="00D74D5C" w:rsidRPr="00BF655A">
        <w:rPr>
          <w:rFonts w:ascii="Bookman Old Style" w:hAnsi="Bookman Old Style"/>
          <w:color w:val="000000"/>
          <w:sz w:val="22"/>
          <w:szCs w:val="22"/>
        </w:rPr>
        <w:t>Diploma in Civil Engineering</w:t>
      </w:r>
      <w:r w:rsidR="00AB3261" w:rsidRPr="00BF655A">
        <w:rPr>
          <w:rFonts w:ascii="Bookman Old Style" w:hAnsi="Bookman Old Style"/>
          <w:color w:val="000000"/>
          <w:sz w:val="22"/>
          <w:szCs w:val="22"/>
        </w:rPr>
        <w:t xml:space="preserve">. </w:t>
      </w:r>
    </w:p>
    <w:p w:rsidR="00F15DEA" w:rsidRDefault="00BF655A" w:rsidP="00BF655A">
      <w:pPr>
        <w:widowControl/>
        <w:spacing w:line="276" w:lineRule="auto"/>
        <w:rPr>
          <w:rFonts w:ascii="Bookman Old Style" w:hAnsi="Bookman Old Style" w:cs="Calibri"/>
          <w:sz w:val="22"/>
          <w:szCs w:val="22"/>
          <w:lang w:eastAsia="en-GB"/>
        </w:rPr>
      </w:pPr>
      <w:r w:rsidRPr="00BF655A">
        <w:rPr>
          <w:rFonts w:ascii="Bookman Old Style" w:hAnsi="Bookman Old Style"/>
          <w:color w:val="000000"/>
          <w:sz w:val="22"/>
          <w:szCs w:val="22"/>
        </w:rPr>
        <w:t xml:space="preserve">     </w:t>
      </w:r>
      <w:r w:rsidR="00C95357">
        <w:rPr>
          <w:rFonts w:ascii="Bookman Old Style" w:hAnsi="Bookman Old Style"/>
          <w:color w:val="000000"/>
          <w:sz w:val="22"/>
          <w:szCs w:val="22"/>
        </w:rPr>
        <w:tab/>
      </w:r>
      <w:r w:rsidR="00AB3261" w:rsidRPr="00BF655A">
        <w:rPr>
          <w:rFonts w:ascii="Bookman Old Style" w:hAnsi="Bookman Old Style"/>
          <w:color w:val="000000"/>
          <w:sz w:val="22"/>
          <w:szCs w:val="22"/>
        </w:rPr>
        <w:t xml:space="preserve">Diploma </w:t>
      </w:r>
      <w:r w:rsidRPr="00BF655A">
        <w:rPr>
          <w:rFonts w:ascii="Bookman Old Style" w:hAnsi="Bookman Old Style" w:cs="Calibri"/>
          <w:sz w:val="22"/>
          <w:szCs w:val="22"/>
          <w:lang w:eastAsia="en-GB"/>
        </w:rPr>
        <w:t>in Interior Designing</w:t>
      </w:r>
      <w:r w:rsidR="00F15DEA">
        <w:rPr>
          <w:rFonts w:ascii="Bookman Old Style" w:hAnsi="Bookman Old Style" w:cs="Calibri"/>
          <w:sz w:val="22"/>
          <w:szCs w:val="22"/>
          <w:lang w:eastAsia="en-GB"/>
        </w:rPr>
        <w:t>.</w:t>
      </w:r>
    </w:p>
    <w:p w:rsidR="006F2801" w:rsidRDefault="00F15DEA" w:rsidP="00BF655A">
      <w:pPr>
        <w:widowControl/>
        <w:spacing w:line="276" w:lineRule="auto"/>
        <w:rPr>
          <w:rFonts w:ascii="Bookman Old Style" w:hAnsi="Bookman Old Style" w:cs="Calibri"/>
          <w:sz w:val="22"/>
          <w:szCs w:val="22"/>
          <w:lang w:eastAsia="en-GB"/>
        </w:rPr>
      </w:pPr>
      <w:r>
        <w:rPr>
          <w:rFonts w:ascii="Bookman Old Style" w:hAnsi="Bookman Old Style" w:cs="Calibri"/>
          <w:sz w:val="22"/>
          <w:szCs w:val="22"/>
          <w:lang w:eastAsia="en-GB"/>
        </w:rPr>
        <w:t xml:space="preserve"> </w:t>
      </w:r>
    </w:p>
    <w:p w:rsidR="00BF655A" w:rsidRPr="00F15DEA" w:rsidRDefault="00F15DEA" w:rsidP="00BF655A">
      <w:pPr>
        <w:widowControl/>
        <w:spacing w:line="276" w:lineRule="auto"/>
        <w:rPr>
          <w:rFonts w:ascii="Bookman Old Style" w:hAnsi="Bookman Old Style" w:cs="Calibri"/>
          <w:b/>
          <w:sz w:val="22"/>
          <w:szCs w:val="22"/>
          <w:u w:val="single"/>
          <w:lang w:eastAsia="en-GB"/>
        </w:rPr>
      </w:pPr>
      <w:r w:rsidRPr="00F15DEA">
        <w:rPr>
          <w:rFonts w:ascii="Bookman Old Style" w:hAnsi="Bookman Old Style" w:cs="Calibri"/>
          <w:b/>
          <w:sz w:val="22"/>
          <w:szCs w:val="22"/>
          <w:lang w:eastAsia="en-GB"/>
        </w:rPr>
        <w:tab/>
      </w:r>
      <w:r w:rsidRPr="00F15DEA">
        <w:rPr>
          <w:rFonts w:ascii="Bookman Old Style" w:hAnsi="Bookman Old Style" w:cs="Calibri"/>
          <w:b/>
          <w:sz w:val="22"/>
          <w:szCs w:val="22"/>
          <w:u w:val="single"/>
          <w:lang w:eastAsia="en-GB"/>
        </w:rPr>
        <w:t>Training course</w:t>
      </w:r>
      <w:r w:rsidR="00B819B2" w:rsidRPr="00F15DEA">
        <w:rPr>
          <w:rFonts w:ascii="Bookman Old Style" w:hAnsi="Bookman Old Style" w:cs="Calibri"/>
          <w:b/>
          <w:sz w:val="22"/>
          <w:szCs w:val="22"/>
          <w:u w:val="single"/>
          <w:lang w:eastAsia="en-GB"/>
        </w:rPr>
        <w:t xml:space="preserve"> </w:t>
      </w:r>
      <w:r w:rsidRPr="00F15DEA">
        <w:rPr>
          <w:rFonts w:ascii="Bookman Old Style" w:hAnsi="Bookman Old Style" w:cs="Calibri"/>
          <w:b/>
          <w:sz w:val="22"/>
          <w:szCs w:val="22"/>
          <w:u w:val="single"/>
          <w:lang w:eastAsia="en-GB"/>
        </w:rPr>
        <w:t>attended</w:t>
      </w:r>
    </w:p>
    <w:p w:rsidR="00F15DEA" w:rsidRDefault="00F15DEA" w:rsidP="00BF655A">
      <w:pPr>
        <w:widowControl/>
        <w:spacing w:line="276" w:lineRule="auto"/>
        <w:rPr>
          <w:rFonts w:ascii="Bookman Old Style" w:hAnsi="Bookman Old Style" w:cs="Calibri"/>
          <w:sz w:val="22"/>
          <w:szCs w:val="22"/>
          <w:lang w:eastAsia="en-GB"/>
        </w:rPr>
      </w:pPr>
      <w:r>
        <w:rPr>
          <w:rFonts w:ascii="Bookman Old Style" w:hAnsi="Bookman Old Style" w:cs="Calibri"/>
          <w:sz w:val="22"/>
          <w:szCs w:val="22"/>
          <w:lang w:eastAsia="en-GB"/>
        </w:rPr>
        <w:tab/>
        <w:t>Action Centered Leadership</w:t>
      </w:r>
    </w:p>
    <w:p w:rsidR="00F15DEA" w:rsidRPr="00F15DEA" w:rsidRDefault="00F15DEA" w:rsidP="00BF655A">
      <w:pPr>
        <w:widowControl/>
        <w:spacing w:line="276" w:lineRule="auto"/>
        <w:rPr>
          <w:rFonts w:ascii="Bookman Old Style" w:hAnsi="Bookman Old Style" w:cs="Calibri"/>
          <w:sz w:val="22"/>
          <w:szCs w:val="22"/>
          <w:lang w:eastAsia="en-GB"/>
        </w:rPr>
      </w:pPr>
      <w:r>
        <w:rPr>
          <w:rFonts w:ascii="Bookman Old Style" w:hAnsi="Bookman Old Style" w:cs="Calibri"/>
          <w:sz w:val="22"/>
          <w:szCs w:val="22"/>
          <w:lang w:eastAsia="en-GB"/>
        </w:rPr>
        <w:tab/>
        <w:t>Managing construction and contracting business</w:t>
      </w:r>
    </w:p>
    <w:p w:rsidR="00C95357" w:rsidRDefault="005530D1" w:rsidP="00BF655A">
      <w:pPr>
        <w:widowControl/>
        <w:spacing w:line="276" w:lineRule="auto"/>
        <w:rPr>
          <w:rFonts w:ascii="Bookman Old Style" w:hAnsi="Bookman Old Style"/>
          <w:bCs/>
          <w:color w:val="000000"/>
          <w:sz w:val="22"/>
          <w:szCs w:val="22"/>
        </w:rPr>
      </w:pPr>
      <w:r>
        <w:rPr>
          <w:rFonts w:ascii="Bookman Old Style" w:hAnsi="Bookman Old Style"/>
          <w:b/>
          <w:bCs/>
          <w:color w:val="000000"/>
          <w:sz w:val="22"/>
          <w:szCs w:val="22"/>
        </w:rPr>
        <w:tab/>
      </w:r>
      <w:r>
        <w:rPr>
          <w:rFonts w:ascii="Bookman Old Style" w:hAnsi="Bookman Old Style"/>
          <w:bCs/>
          <w:color w:val="000000"/>
          <w:sz w:val="22"/>
          <w:szCs w:val="22"/>
        </w:rPr>
        <w:t>Managing</w:t>
      </w:r>
      <w:r w:rsidR="00592649">
        <w:rPr>
          <w:rFonts w:ascii="Bookman Old Style" w:hAnsi="Bookman Old Style"/>
          <w:bCs/>
          <w:color w:val="000000"/>
          <w:sz w:val="22"/>
          <w:szCs w:val="22"/>
        </w:rPr>
        <w:t xml:space="preserve"> &amp; Maintaining</w:t>
      </w:r>
      <w:r>
        <w:rPr>
          <w:rFonts w:ascii="Bookman Old Style" w:hAnsi="Bookman Old Style"/>
          <w:bCs/>
          <w:color w:val="000000"/>
          <w:sz w:val="22"/>
          <w:szCs w:val="22"/>
        </w:rPr>
        <w:t xml:space="preserve"> safe working atmosphere  </w:t>
      </w:r>
    </w:p>
    <w:p w:rsidR="00D44A43" w:rsidRPr="005530D1" w:rsidRDefault="00D44A43" w:rsidP="00BF655A">
      <w:pPr>
        <w:widowControl/>
        <w:spacing w:line="276" w:lineRule="auto"/>
        <w:rPr>
          <w:rFonts w:ascii="Bookman Old Style" w:hAnsi="Bookman Old Style"/>
          <w:bCs/>
          <w:color w:val="000000"/>
          <w:sz w:val="22"/>
          <w:szCs w:val="22"/>
        </w:rPr>
      </w:pPr>
    </w:p>
    <w:p w:rsidR="00AB3261" w:rsidRPr="00F15DEA" w:rsidRDefault="00F15DEA" w:rsidP="00BF655A">
      <w:pPr>
        <w:widowControl/>
        <w:spacing w:line="276" w:lineRule="auto"/>
        <w:rPr>
          <w:rFonts w:ascii="Bookman Old Style" w:hAnsi="Bookman Old Style" w:cs="Calibri"/>
          <w:sz w:val="22"/>
          <w:szCs w:val="22"/>
          <w:u w:val="single"/>
          <w:lang w:eastAsia="en-GB"/>
        </w:rPr>
      </w:pPr>
      <w:r w:rsidRPr="00F15DEA">
        <w:rPr>
          <w:rFonts w:ascii="Bookman Old Style" w:hAnsi="Bookman Old Style"/>
          <w:b/>
          <w:bCs/>
          <w:color w:val="000000"/>
          <w:sz w:val="22"/>
          <w:szCs w:val="22"/>
        </w:rPr>
        <w:tab/>
      </w:r>
      <w:r w:rsidR="00AB3261" w:rsidRPr="00F15DEA">
        <w:rPr>
          <w:rFonts w:ascii="Bookman Old Style" w:hAnsi="Bookman Old Style"/>
          <w:b/>
          <w:bCs/>
          <w:color w:val="000000"/>
          <w:sz w:val="22"/>
          <w:szCs w:val="22"/>
          <w:u w:val="single"/>
        </w:rPr>
        <w:t>Computer Skills:</w:t>
      </w:r>
    </w:p>
    <w:p w:rsidR="00AB3261" w:rsidRDefault="00F15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ab/>
      </w:r>
      <w:r w:rsidR="00AB3261">
        <w:rPr>
          <w:rFonts w:ascii="Bookman Old Style" w:hAnsi="Bookman Old Style"/>
          <w:color w:val="000000"/>
          <w:sz w:val="22"/>
          <w:szCs w:val="22"/>
        </w:rPr>
        <w:t>Auto CAD, MS-Office, Windows</w:t>
      </w:r>
    </w:p>
    <w:p w:rsidR="00D44A43" w:rsidRDefault="00D4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Fonts w:ascii="Bookman Old Style" w:hAnsi="Bookman Old Style"/>
          <w:color w:val="000000"/>
          <w:sz w:val="22"/>
          <w:szCs w:val="22"/>
        </w:rPr>
      </w:pPr>
    </w:p>
    <w:p w:rsidR="00D44A43" w:rsidRDefault="00D4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Fonts w:ascii="Bookman Old Style" w:hAnsi="Bookman Old Style"/>
          <w:color w:val="000000"/>
          <w:sz w:val="22"/>
          <w:szCs w:val="22"/>
        </w:rPr>
      </w:pPr>
    </w:p>
    <w:p w:rsidR="00D44A43" w:rsidRDefault="00D4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Fonts w:ascii="Bookman Old Style" w:hAnsi="Bookman Old Style"/>
          <w:color w:val="000000"/>
          <w:sz w:val="22"/>
          <w:szCs w:val="22"/>
        </w:rPr>
      </w:pPr>
    </w:p>
    <w:p w:rsidR="00D44A43" w:rsidRDefault="00D4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Fonts w:ascii="Bookman Old Style" w:hAnsi="Bookman Old Style"/>
          <w:color w:val="000000"/>
          <w:sz w:val="22"/>
          <w:szCs w:val="22"/>
        </w:rPr>
      </w:pPr>
    </w:p>
    <w:p w:rsidR="00D44A43" w:rsidRDefault="00D4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Fonts w:ascii="Bookman Old Style" w:hAnsi="Bookman Old Style"/>
          <w:color w:val="000000"/>
          <w:sz w:val="22"/>
          <w:szCs w:val="22"/>
        </w:rPr>
      </w:pPr>
    </w:p>
    <w:p w:rsidR="00D44A43" w:rsidRDefault="00D4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Fonts w:ascii="Bookman Old Style" w:hAnsi="Bookman Old Style"/>
          <w:color w:val="000000"/>
          <w:sz w:val="22"/>
          <w:szCs w:val="22"/>
        </w:rPr>
      </w:pPr>
    </w:p>
    <w:p w:rsidR="00D44A43" w:rsidRDefault="00D4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Fonts w:ascii="Bookman Old Style" w:hAnsi="Bookman Old Style"/>
          <w:color w:val="000000"/>
          <w:sz w:val="22"/>
          <w:szCs w:val="22"/>
        </w:rPr>
      </w:pPr>
    </w:p>
    <w:tbl>
      <w:tblPr>
        <w:tblW w:w="0" w:type="auto"/>
        <w:tblLayout w:type="fixed"/>
        <w:tblLook w:val="0000"/>
      </w:tblPr>
      <w:tblGrid>
        <w:gridCol w:w="9657"/>
      </w:tblGrid>
      <w:tr w:rsidR="00AB3261">
        <w:trPr>
          <w:trHeight w:val="409"/>
        </w:trPr>
        <w:tc>
          <w:tcPr>
            <w:tcW w:w="9657" w:type="dxa"/>
            <w:tcBorders>
              <w:top w:val="nil"/>
              <w:left w:val="nil"/>
              <w:bottom w:val="nil"/>
              <w:right w:val="single" w:sz="6" w:space="0" w:color="808080"/>
            </w:tcBorders>
            <w:shd w:val="solid" w:color="C0C0C0" w:fill="FFFFFF"/>
          </w:tcPr>
          <w:p w:rsidR="00AB3261" w:rsidRDefault="00AB3261">
            <w:pPr>
              <w:pBdr>
                <w:top w:val="single" w:sz="4" w:space="1" w:color="auto"/>
                <w:left w:val="single" w:sz="4" w:space="4" w:color="auto"/>
                <w:bottom w:val="single" w:sz="4" w:space="1" w:color="auto"/>
                <w:right w:val="single" w:sz="4" w:space="4" w:color="auto"/>
              </w:pBdr>
              <w:tabs>
                <w:tab w:val="left" w:pos="6705"/>
              </w:tabs>
              <w:spacing w:line="276" w:lineRule="auto"/>
              <w:rPr>
                <w:rFonts w:ascii="Tahoma" w:hAnsi="Tahoma" w:cs="Tahoma"/>
                <w:b/>
                <w:bCs/>
                <w:color w:val="000080"/>
                <w:sz w:val="22"/>
                <w:szCs w:val="22"/>
                <w:lang w:val="pt-BR"/>
              </w:rPr>
            </w:pPr>
            <w:r>
              <w:rPr>
                <w:rFonts w:ascii="Tahoma" w:hAnsi="Tahoma" w:cs="Tahoma"/>
                <w:b/>
                <w:bCs/>
                <w:color w:val="000080"/>
                <w:sz w:val="22"/>
                <w:szCs w:val="22"/>
                <w:lang w:val="pt-BR"/>
              </w:rPr>
              <w:t>PERSONAL PROFILE</w:t>
            </w:r>
          </w:p>
        </w:tc>
      </w:tr>
    </w:tbl>
    <w:p w:rsidR="00AB3261" w:rsidRDefault="00AB3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Fonts w:ascii="Bookman Old Style" w:hAnsi="Bookman Old Style"/>
          <w:color w:val="000000"/>
          <w:sz w:val="22"/>
          <w:szCs w:val="22"/>
        </w:rPr>
      </w:pPr>
    </w:p>
    <w:p w:rsidR="00AB3261" w:rsidRDefault="00AB3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Date of Birth</w:t>
      </w:r>
      <w:r w:rsidR="00FB34F4">
        <w:rPr>
          <w:rFonts w:ascii="Bookman Old Style" w:hAnsi="Bookman Old Style"/>
          <w:color w:val="000000"/>
          <w:sz w:val="22"/>
          <w:szCs w:val="22"/>
        </w:rPr>
        <w:tab/>
      </w:r>
      <w:r w:rsidR="00FB34F4">
        <w:rPr>
          <w:rFonts w:ascii="Bookman Old Style" w:hAnsi="Bookman Old Style"/>
          <w:color w:val="000000"/>
          <w:sz w:val="22"/>
          <w:szCs w:val="22"/>
        </w:rPr>
        <w:tab/>
      </w:r>
      <w:r>
        <w:rPr>
          <w:rFonts w:ascii="Bookman Old Style" w:hAnsi="Bookman Old Style"/>
          <w:color w:val="000000"/>
          <w:sz w:val="22"/>
          <w:szCs w:val="22"/>
        </w:rPr>
        <w:t>:</w:t>
      </w:r>
      <w:r w:rsidR="00FB34F4">
        <w:rPr>
          <w:rFonts w:ascii="Bookman Old Style" w:hAnsi="Bookman Old Style"/>
          <w:color w:val="000000"/>
          <w:sz w:val="22"/>
          <w:szCs w:val="22"/>
        </w:rPr>
        <w:tab/>
      </w:r>
      <w:r w:rsidR="00BF655A">
        <w:rPr>
          <w:rFonts w:ascii="Calibri" w:hAnsi="Calibri" w:cs="Calibri"/>
          <w:sz w:val="22"/>
          <w:szCs w:val="22"/>
          <w:lang w:eastAsia="en-GB"/>
        </w:rPr>
        <w:t>21/05/1968</w:t>
      </w:r>
    </w:p>
    <w:p w:rsidR="00AB3261" w:rsidRDefault="00AB3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Gender</w:t>
      </w:r>
      <w:r w:rsidR="00FB34F4">
        <w:rPr>
          <w:rFonts w:ascii="Bookman Old Style" w:hAnsi="Bookman Old Style"/>
          <w:color w:val="000000"/>
          <w:sz w:val="22"/>
          <w:szCs w:val="22"/>
        </w:rPr>
        <w:tab/>
      </w:r>
      <w:r w:rsidR="00FB34F4">
        <w:rPr>
          <w:rFonts w:ascii="Bookman Old Style" w:hAnsi="Bookman Old Style"/>
          <w:color w:val="000000"/>
          <w:sz w:val="22"/>
          <w:szCs w:val="22"/>
        </w:rPr>
        <w:tab/>
        <w:t>:</w:t>
      </w:r>
      <w:r w:rsidR="00FB34F4">
        <w:rPr>
          <w:rFonts w:ascii="Bookman Old Style" w:hAnsi="Bookman Old Style"/>
          <w:color w:val="000000"/>
          <w:sz w:val="22"/>
          <w:szCs w:val="22"/>
        </w:rPr>
        <w:tab/>
      </w:r>
      <w:r>
        <w:rPr>
          <w:rFonts w:ascii="Bookman Old Style" w:hAnsi="Bookman Old Style"/>
          <w:color w:val="000000"/>
          <w:sz w:val="22"/>
          <w:szCs w:val="22"/>
        </w:rPr>
        <w:t>Male</w:t>
      </w:r>
    </w:p>
    <w:p w:rsidR="00AB3261" w:rsidRDefault="00AB3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Marital Status</w:t>
      </w:r>
      <w:r w:rsidR="00FB34F4">
        <w:rPr>
          <w:rFonts w:ascii="Bookman Old Style" w:hAnsi="Bookman Old Style"/>
          <w:color w:val="000000"/>
          <w:sz w:val="22"/>
          <w:szCs w:val="22"/>
        </w:rPr>
        <w:tab/>
        <w:t>:</w:t>
      </w:r>
      <w:r w:rsidR="00FB34F4">
        <w:rPr>
          <w:rFonts w:ascii="Bookman Old Style" w:hAnsi="Bookman Old Style"/>
          <w:color w:val="000000"/>
          <w:sz w:val="22"/>
          <w:szCs w:val="22"/>
        </w:rPr>
        <w:tab/>
      </w:r>
      <w:r>
        <w:rPr>
          <w:rFonts w:ascii="Bookman Old Style" w:hAnsi="Bookman Old Style"/>
          <w:color w:val="000000"/>
          <w:sz w:val="22"/>
          <w:szCs w:val="22"/>
        </w:rPr>
        <w:t>Married</w:t>
      </w:r>
    </w:p>
    <w:p w:rsidR="00AB3261" w:rsidRDefault="00AB3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Nationality</w:t>
      </w:r>
      <w:r w:rsidR="00FB34F4">
        <w:rPr>
          <w:rFonts w:ascii="Bookman Old Style" w:hAnsi="Bookman Old Style"/>
          <w:color w:val="000000"/>
          <w:sz w:val="22"/>
          <w:szCs w:val="22"/>
        </w:rPr>
        <w:tab/>
      </w:r>
      <w:r w:rsidR="00FB34F4">
        <w:rPr>
          <w:rFonts w:ascii="Bookman Old Style" w:hAnsi="Bookman Old Style"/>
          <w:color w:val="000000"/>
          <w:sz w:val="22"/>
          <w:szCs w:val="22"/>
        </w:rPr>
        <w:tab/>
        <w:t>:</w:t>
      </w:r>
      <w:r w:rsidR="00FB34F4">
        <w:rPr>
          <w:rFonts w:ascii="Bookman Old Style" w:hAnsi="Bookman Old Style"/>
          <w:color w:val="000000"/>
          <w:sz w:val="22"/>
          <w:szCs w:val="22"/>
        </w:rPr>
        <w:tab/>
      </w:r>
      <w:r>
        <w:rPr>
          <w:rFonts w:ascii="Bookman Old Style" w:hAnsi="Bookman Old Style"/>
          <w:color w:val="000000"/>
          <w:sz w:val="22"/>
          <w:szCs w:val="22"/>
        </w:rPr>
        <w:t>Indian</w:t>
      </w:r>
    </w:p>
    <w:p w:rsidR="00AB3261" w:rsidRDefault="00AB3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Passport No</w:t>
      </w:r>
      <w:r w:rsidR="00FB34F4">
        <w:rPr>
          <w:rFonts w:ascii="Bookman Old Style" w:hAnsi="Bookman Old Style"/>
          <w:color w:val="000000"/>
          <w:sz w:val="22"/>
          <w:szCs w:val="22"/>
        </w:rPr>
        <w:tab/>
      </w:r>
      <w:r w:rsidR="00FB34F4">
        <w:rPr>
          <w:rFonts w:ascii="Bookman Old Style" w:hAnsi="Bookman Old Style"/>
          <w:color w:val="000000"/>
          <w:sz w:val="22"/>
          <w:szCs w:val="22"/>
        </w:rPr>
        <w:tab/>
        <w:t>:</w:t>
      </w:r>
      <w:r w:rsidR="00FB34F4">
        <w:rPr>
          <w:rFonts w:ascii="Bookman Old Style" w:hAnsi="Bookman Old Style"/>
          <w:color w:val="000000"/>
          <w:sz w:val="22"/>
          <w:szCs w:val="22"/>
        </w:rPr>
        <w:tab/>
      </w:r>
      <w:r w:rsidR="00EE127F">
        <w:rPr>
          <w:rFonts w:ascii="Bookman Old Style" w:hAnsi="Bookman Old Style"/>
          <w:color w:val="000000"/>
          <w:sz w:val="22"/>
          <w:szCs w:val="22"/>
        </w:rPr>
        <w:t>L 3805794</w:t>
      </w:r>
    </w:p>
    <w:p w:rsidR="00AB3261" w:rsidRDefault="00AB3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Place of issue</w:t>
      </w:r>
      <w:r w:rsidR="00FB34F4">
        <w:rPr>
          <w:rFonts w:ascii="Bookman Old Style" w:hAnsi="Bookman Old Style"/>
          <w:color w:val="000000"/>
          <w:sz w:val="22"/>
          <w:szCs w:val="22"/>
        </w:rPr>
        <w:tab/>
      </w:r>
      <w:r>
        <w:rPr>
          <w:rFonts w:ascii="Bookman Old Style" w:hAnsi="Bookman Old Style"/>
          <w:color w:val="000000"/>
          <w:sz w:val="22"/>
          <w:szCs w:val="22"/>
        </w:rPr>
        <w:t xml:space="preserve">:  </w:t>
      </w:r>
      <w:r w:rsidR="00FB34F4">
        <w:rPr>
          <w:rFonts w:ascii="Bookman Old Style" w:hAnsi="Bookman Old Style"/>
          <w:color w:val="000000"/>
          <w:sz w:val="22"/>
          <w:szCs w:val="22"/>
        </w:rPr>
        <w:tab/>
      </w:r>
      <w:r w:rsidR="00B819B2">
        <w:rPr>
          <w:rFonts w:ascii="Bookman Old Style" w:hAnsi="Bookman Old Style"/>
          <w:color w:val="000000"/>
          <w:sz w:val="22"/>
          <w:szCs w:val="22"/>
        </w:rPr>
        <w:t>Muscat</w:t>
      </w:r>
      <w:r>
        <w:rPr>
          <w:rFonts w:ascii="Bookman Old Style" w:hAnsi="Bookman Old Style"/>
          <w:color w:val="000000"/>
          <w:sz w:val="22"/>
          <w:szCs w:val="22"/>
        </w:rPr>
        <w:t xml:space="preserve">               </w:t>
      </w:r>
    </w:p>
    <w:p w:rsidR="00AB3261" w:rsidRDefault="00AB3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Date of issue</w:t>
      </w:r>
      <w:r w:rsidR="00FB34F4">
        <w:rPr>
          <w:rFonts w:ascii="Bookman Old Style" w:hAnsi="Bookman Old Style"/>
          <w:color w:val="000000"/>
          <w:sz w:val="22"/>
          <w:szCs w:val="22"/>
        </w:rPr>
        <w:tab/>
      </w:r>
      <w:r w:rsidR="00FB34F4">
        <w:rPr>
          <w:rFonts w:ascii="Bookman Old Style" w:hAnsi="Bookman Old Style"/>
          <w:color w:val="000000"/>
          <w:sz w:val="22"/>
          <w:szCs w:val="22"/>
        </w:rPr>
        <w:tab/>
        <w:t xml:space="preserve">:       </w:t>
      </w:r>
      <w:r w:rsidR="00D06D54">
        <w:rPr>
          <w:rFonts w:ascii="Bookman Old Style" w:hAnsi="Bookman Old Style"/>
          <w:color w:val="000000"/>
          <w:sz w:val="22"/>
          <w:szCs w:val="22"/>
        </w:rPr>
        <w:t xml:space="preserve"> </w:t>
      </w:r>
      <w:r w:rsidR="00FB34F4">
        <w:rPr>
          <w:rFonts w:ascii="Bookman Old Style" w:hAnsi="Bookman Old Style"/>
          <w:color w:val="000000"/>
          <w:sz w:val="22"/>
          <w:szCs w:val="22"/>
        </w:rPr>
        <w:t xml:space="preserve"> </w:t>
      </w:r>
      <w:r w:rsidR="00EE127F">
        <w:rPr>
          <w:rFonts w:ascii="Bookman Old Style" w:hAnsi="Bookman Old Style"/>
          <w:color w:val="000000"/>
          <w:sz w:val="22"/>
          <w:szCs w:val="22"/>
        </w:rPr>
        <w:t>05-09-2013</w:t>
      </w:r>
      <w:r w:rsidR="00D06D54">
        <w:rPr>
          <w:rFonts w:ascii="Bookman Old Style" w:hAnsi="Bookman Old Style"/>
          <w:color w:val="000000"/>
          <w:sz w:val="22"/>
          <w:szCs w:val="22"/>
        </w:rPr>
        <w:t xml:space="preserve">n </w:t>
      </w:r>
    </w:p>
    <w:p w:rsidR="00AB3261" w:rsidRDefault="00AB3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Date of Expiry</w:t>
      </w:r>
      <w:r w:rsidR="00FB34F4">
        <w:rPr>
          <w:rFonts w:ascii="Bookman Old Style" w:hAnsi="Bookman Old Style"/>
          <w:color w:val="000000"/>
          <w:sz w:val="22"/>
          <w:szCs w:val="22"/>
        </w:rPr>
        <w:tab/>
        <w:t>:</w:t>
      </w:r>
      <w:r w:rsidR="00FB34F4">
        <w:rPr>
          <w:rFonts w:ascii="Bookman Old Style" w:hAnsi="Bookman Old Style"/>
          <w:color w:val="000000"/>
          <w:sz w:val="22"/>
          <w:szCs w:val="22"/>
        </w:rPr>
        <w:tab/>
      </w:r>
      <w:r w:rsidR="00EE127F">
        <w:rPr>
          <w:rFonts w:ascii="Bookman Old Style" w:hAnsi="Bookman Old Style"/>
          <w:color w:val="000000"/>
          <w:sz w:val="22"/>
          <w:szCs w:val="22"/>
        </w:rPr>
        <w:t>04-09-2023</w:t>
      </w:r>
      <w:r>
        <w:rPr>
          <w:rFonts w:ascii="Bookman Old Style" w:hAnsi="Bookman Old Style"/>
          <w:color w:val="000000"/>
          <w:sz w:val="22"/>
          <w:szCs w:val="22"/>
        </w:rPr>
        <w:tab/>
      </w:r>
    </w:p>
    <w:p w:rsidR="00AB3261" w:rsidRDefault="00AB3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Languages Known</w:t>
      </w:r>
      <w:r w:rsidR="00FB34F4">
        <w:rPr>
          <w:rFonts w:ascii="Bookman Old Style" w:hAnsi="Bookman Old Style"/>
          <w:color w:val="000000"/>
          <w:sz w:val="22"/>
          <w:szCs w:val="22"/>
        </w:rPr>
        <w:tab/>
        <w:t>:</w:t>
      </w:r>
      <w:r w:rsidR="00FB34F4">
        <w:rPr>
          <w:rFonts w:ascii="Bookman Old Style" w:hAnsi="Bookman Old Style"/>
          <w:color w:val="000000"/>
          <w:sz w:val="22"/>
          <w:szCs w:val="22"/>
        </w:rPr>
        <w:tab/>
      </w:r>
      <w:r>
        <w:rPr>
          <w:rFonts w:ascii="Bookman Old Style" w:hAnsi="Bookman Old Style"/>
          <w:color w:val="000000"/>
          <w:sz w:val="22"/>
          <w:szCs w:val="22"/>
        </w:rPr>
        <w:t>English, Hindi,</w:t>
      </w:r>
      <w:r w:rsidR="00B819B2">
        <w:rPr>
          <w:rFonts w:ascii="Bookman Old Style" w:hAnsi="Bookman Old Style"/>
          <w:color w:val="000000"/>
          <w:sz w:val="22"/>
          <w:szCs w:val="22"/>
        </w:rPr>
        <w:t xml:space="preserve"> Bengali,</w:t>
      </w:r>
      <w:r w:rsidR="00CD2601">
        <w:rPr>
          <w:rFonts w:ascii="Bookman Old Style" w:hAnsi="Bookman Old Style"/>
          <w:color w:val="000000"/>
          <w:sz w:val="22"/>
          <w:szCs w:val="22"/>
        </w:rPr>
        <w:t xml:space="preserve"> Malayalam, </w:t>
      </w:r>
      <w:r>
        <w:rPr>
          <w:rFonts w:ascii="Bookman Old Style" w:hAnsi="Bookman Old Style"/>
          <w:color w:val="000000"/>
          <w:sz w:val="22"/>
          <w:szCs w:val="22"/>
        </w:rPr>
        <w:t>Tamil &amp; Kannada</w:t>
      </w:r>
    </w:p>
    <w:p w:rsidR="00AB3261" w:rsidRDefault="00AB32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Driving License</w:t>
      </w:r>
      <w:r w:rsidR="00FB34F4">
        <w:rPr>
          <w:rFonts w:ascii="Bookman Old Style" w:hAnsi="Bookman Old Style"/>
          <w:color w:val="000000"/>
          <w:sz w:val="22"/>
          <w:szCs w:val="22"/>
        </w:rPr>
        <w:tab/>
        <w:t>:</w:t>
      </w:r>
      <w:r w:rsidR="00FB34F4">
        <w:rPr>
          <w:rFonts w:ascii="Bookman Old Style" w:hAnsi="Bookman Old Style"/>
          <w:color w:val="000000"/>
          <w:sz w:val="22"/>
          <w:szCs w:val="22"/>
        </w:rPr>
        <w:tab/>
      </w:r>
      <w:r>
        <w:rPr>
          <w:rFonts w:ascii="Bookman Old Style" w:hAnsi="Bookman Old Style"/>
          <w:color w:val="000000"/>
          <w:sz w:val="22"/>
          <w:szCs w:val="22"/>
        </w:rPr>
        <w:t>Holding valid Indian and Oman light</w:t>
      </w:r>
      <w:r w:rsidR="002369CF">
        <w:rPr>
          <w:rFonts w:ascii="Bookman Old Style" w:hAnsi="Bookman Old Style"/>
          <w:color w:val="000000"/>
          <w:sz w:val="22"/>
          <w:szCs w:val="22"/>
        </w:rPr>
        <w:t xml:space="preserve"> vehicle</w:t>
      </w:r>
      <w:r>
        <w:rPr>
          <w:rFonts w:ascii="Bookman Old Style" w:hAnsi="Bookman Old Style"/>
          <w:color w:val="000000"/>
          <w:sz w:val="22"/>
          <w:szCs w:val="22"/>
        </w:rPr>
        <w:t xml:space="preserve"> driving license</w:t>
      </w:r>
    </w:p>
    <w:p w:rsidR="00BF655A" w:rsidRDefault="00AB3261" w:rsidP="00914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r>
        <w:rPr>
          <w:rFonts w:ascii="Bookman Old Style" w:hAnsi="Bookman Old Style"/>
          <w:color w:val="000000"/>
          <w:sz w:val="22"/>
          <w:szCs w:val="22"/>
        </w:rPr>
        <w:t>Permanent Address</w:t>
      </w:r>
      <w:r w:rsidR="00FB34F4">
        <w:rPr>
          <w:rFonts w:ascii="Bookman Old Style" w:hAnsi="Bookman Old Style"/>
          <w:color w:val="000000"/>
          <w:sz w:val="22"/>
          <w:szCs w:val="22"/>
        </w:rPr>
        <w:tab/>
      </w:r>
      <w:r>
        <w:rPr>
          <w:rFonts w:ascii="Bookman Old Style" w:hAnsi="Bookman Old Style"/>
          <w:color w:val="000000"/>
          <w:sz w:val="22"/>
          <w:szCs w:val="22"/>
        </w:rPr>
        <w:t>:</w:t>
      </w:r>
      <w:r>
        <w:rPr>
          <w:rFonts w:ascii="Bookman Old Style" w:hAnsi="Bookman Old Style"/>
          <w:color w:val="000000"/>
          <w:sz w:val="22"/>
          <w:szCs w:val="22"/>
        </w:rPr>
        <w:tab/>
      </w:r>
      <w:r w:rsidR="002C0752">
        <w:rPr>
          <w:rFonts w:ascii="Bookman Old Style" w:hAnsi="Bookman Old Style"/>
          <w:color w:val="000000"/>
          <w:sz w:val="22"/>
          <w:szCs w:val="22"/>
        </w:rPr>
        <w:t>B-503, Crest Apartments, Annegundi Road</w:t>
      </w:r>
      <w:r w:rsidR="006E4D6B">
        <w:rPr>
          <w:rFonts w:ascii="Bookman Old Style" w:hAnsi="Bookman Old Style"/>
          <w:color w:val="000000"/>
          <w:sz w:val="22"/>
          <w:szCs w:val="22"/>
        </w:rPr>
        <w:t>, Bejai</w:t>
      </w:r>
      <w:r w:rsidR="00914019">
        <w:rPr>
          <w:rFonts w:ascii="Bookman Old Style" w:hAnsi="Bookman Old Style"/>
          <w:color w:val="000000"/>
          <w:sz w:val="22"/>
          <w:szCs w:val="22"/>
        </w:rPr>
        <w:t>,</w:t>
      </w:r>
    </w:p>
    <w:p w:rsidR="006E4D6B" w:rsidRDefault="00914019" w:rsidP="00914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jc w:val="both"/>
        <w:rPr>
          <w:rFonts w:ascii="Bookman Old Style" w:hAnsi="Bookman Old Style"/>
          <w:color w:val="000000"/>
          <w:sz w:val="22"/>
          <w:szCs w:val="22"/>
        </w:rPr>
      </w:pP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Pr>
          <w:rFonts w:ascii="Bookman Old Style" w:hAnsi="Bookman Old Style"/>
          <w:color w:val="000000"/>
          <w:sz w:val="22"/>
          <w:szCs w:val="22"/>
        </w:rPr>
        <w:tab/>
      </w:r>
      <w:r w:rsidR="006E4D6B">
        <w:rPr>
          <w:rFonts w:ascii="Bookman Old Style" w:hAnsi="Bookman Old Style"/>
          <w:color w:val="000000"/>
          <w:sz w:val="22"/>
          <w:szCs w:val="22"/>
        </w:rPr>
        <w:t>Mangalore, Karnataka, India</w:t>
      </w:r>
    </w:p>
    <w:p w:rsidR="009505AB" w:rsidRPr="00166DAE" w:rsidRDefault="002E7A57" w:rsidP="009505AB">
      <w:pPr>
        <w:ind w:firstLine="4320"/>
        <w:jc w:val="both"/>
        <w:rPr>
          <w:rFonts w:ascii="Verdana" w:hAnsi="Verdana" w:cs="Arial"/>
          <w:sz w:val="20"/>
          <w:szCs w:val="20"/>
        </w:rPr>
      </w:pPr>
      <w:r w:rsidRPr="002E7A57">
        <w:rPr>
          <w:rFonts w:ascii="Verdana" w:hAnsi="Verdana"/>
          <w:noProof/>
          <w:color w:val="333333"/>
        </w:rPr>
        <w:pict>
          <v:rect id="_x0000_s1026" style="position:absolute;left:0;text-align:left;margin-left:0;margin-top:11.45pt;width:480pt;height:27pt;z-index:251660288">
            <v:textbox style="mso-next-textbox:#_x0000_s1026">
              <w:txbxContent>
                <w:p w:rsidR="009505AB" w:rsidRPr="00AD7F73" w:rsidRDefault="009505AB" w:rsidP="00D602FF">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6705"/>
                    </w:tabs>
                    <w:spacing w:line="276" w:lineRule="auto"/>
                    <w:jc w:val="center"/>
                    <w:rPr>
                      <w:rFonts w:ascii="Verdana" w:hAnsi="Verdana"/>
                      <w:b/>
                      <w:sz w:val="22"/>
                      <w:szCs w:val="22"/>
                    </w:rPr>
                  </w:pPr>
                  <w:r w:rsidRPr="009505AB">
                    <w:rPr>
                      <w:rFonts w:ascii="Tahoma" w:hAnsi="Tahoma" w:cs="Tahoma"/>
                      <w:b/>
                      <w:bCs/>
                      <w:color w:val="000080"/>
                      <w:sz w:val="22"/>
                      <w:szCs w:val="22"/>
                      <w:lang w:val="pt-BR"/>
                    </w:rPr>
                    <w:t>SUMMARY</w:t>
                  </w:r>
                  <w:r w:rsidRPr="00AD7F73">
                    <w:rPr>
                      <w:rFonts w:ascii="Verdana" w:hAnsi="Verdana"/>
                      <w:b/>
                      <w:sz w:val="22"/>
                      <w:szCs w:val="22"/>
                    </w:rPr>
                    <w:t xml:space="preserve"> </w:t>
                  </w:r>
                  <w:r w:rsidRPr="009505AB">
                    <w:rPr>
                      <w:rFonts w:ascii="Tahoma" w:hAnsi="Tahoma" w:cs="Tahoma"/>
                      <w:b/>
                      <w:bCs/>
                      <w:color w:val="000080"/>
                      <w:sz w:val="22"/>
                      <w:szCs w:val="22"/>
                      <w:lang w:val="pt-BR"/>
                    </w:rPr>
                    <w:t>OF WORKS HANDLED</w:t>
                  </w:r>
                </w:p>
              </w:txbxContent>
            </v:textbox>
          </v:rect>
        </w:pict>
      </w:r>
    </w:p>
    <w:p w:rsidR="009505AB" w:rsidRPr="002C6508" w:rsidRDefault="009505AB" w:rsidP="009505AB">
      <w:pPr>
        <w:jc w:val="both"/>
        <w:rPr>
          <w:rFonts w:ascii="Verdana" w:hAnsi="Verdana"/>
          <w:color w:val="333333"/>
        </w:rPr>
      </w:pPr>
    </w:p>
    <w:p w:rsidR="009505AB" w:rsidRPr="002C6508" w:rsidRDefault="009505AB" w:rsidP="009505AB">
      <w:pPr>
        <w:jc w:val="both"/>
        <w:rPr>
          <w:rFonts w:ascii="Verdana" w:hAnsi="Verdana"/>
          <w:color w:val="333333"/>
        </w:rPr>
      </w:pPr>
    </w:p>
    <w:p w:rsidR="009505AB" w:rsidRPr="003C4AEA" w:rsidRDefault="009505AB" w:rsidP="009505AB">
      <w:pPr>
        <w:jc w:val="both"/>
        <w:rPr>
          <w:rFonts w:ascii="Verdana" w:hAnsi="Verdana"/>
          <w:b/>
          <w:color w:val="333333"/>
          <w:sz w:val="20"/>
          <w:szCs w:val="20"/>
        </w:rPr>
      </w:pPr>
    </w:p>
    <w:tbl>
      <w:tblPr>
        <w:tblW w:w="0" w:type="auto"/>
        <w:tblLook w:val="01E0"/>
      </w:tblPr>
      <w:tblGrid>
        <w:gridCol w:w="4875"/>
        <w:gridCol w:w="4845"/>
      </w:tblGrid>
      <w:tr w:rsidR="009505AB" w:rsidRPr="003C4AEA" w:rsidTr="0080475C">
        <w:trPr>
          <w:trHeight w:val="5030"/>
        </w:trPr>
        <w:tc>
          <w:tcPr>
            <w:tcW w:w="5202" w:type="dxa"/>
          </w:tcPr>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Designing &amp; layouts</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Civil construction</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Interior decoration</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Landscape implementation</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Restoration</w:t>
            </w:r>
            <w:r>
              <w:rPr>
                <w:rFonts w:ascii="Verdana" w:hAnsi="Verdana" w:cs="Arial"/>
                <w:b/>
                <w:sz w:val="20"/>
                <w:szCs w:val="20"/>
              </w:rPr>
              <w:t xml:space="preserve">, </w:t>
            </w:r>
            <w:r w:rsidRPr="003C4AEA">
              <w:rPr>
                <w:rFonts w:ascii="Verdana" w:hAnsi="Verdana" w:cs="Arial"/>
                <w:b/>
                <w:sz w:val="20"/>
                <w:szCs w:val="20"/>
              </w:rPr>
              <w:t>renovation of structures</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Repairs &amp; maintenance works</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Flooring, false flooring</w:t>
            </w:r>
          </w:p>
          <w:p w:rsidR="009505AB" w:rsidRPr="003C4AEA" w:rsidRDefault="009505AB" w:rsidP="0080475C">
            <w:pPr>
              <w:ind w:left="720"/>
              <w:jc w:val="both"/>
              <w:rPr>
                <w:rFonts w:ascii="Verdana" w:hAnsi="Verdana"/>
                <w:b/>
                <w:i/>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Furniture</w:t>
            </w:r>
          </w:p>
          <w:p w:rsidR="009505AB" w:rsidRPr="003C4AEA" w:rsidRDefault="009505AB" w:rsidP="0080475C">
            <w:pPr>
              <w:ind w:left="720"/>
              <w:jc w:val="both"/>
              <w:rPr>
                <w:rFonts w:ascii="Verdana" w:hAnsi="Verdana"/>
                <w:b/>
                <w:i/>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Computer &amp; electrical work</w:t>
            </w:r>
          </w:p>
          <w:p w:rsidR="009505AB" w:rsidRPr="003C4AEA" w:rsidRDefault="009505AB" w:rsidP="0080475C">
            <w:pPr>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Ducting &amp; air conditioning</w:t>
            </w:r>
          </w:p>
          <w:p w:rsidR="009505AB" w:rsidRPr="003C4AEA" w:rsidRDefault="009505AB" w:rsidP="0080475C">
            <w:pPr>
              <w:jc w:val="both"/>
              <w:rPr>
                <w:rFonts w:ascii="Verdana" w:hAnsi="Verdana"/>
                <w:b/>
                <w:color w:val="333333"/>
                <w:sz w:val="20"/>
                <w:szCs w:val="20"/>
              </w:rPr>
            </w:pPr>
          </w:p>
        </w:tc>
        <w:tc>
          <w:tcPr>
            <w:tcW w:w="5202" w:type="dxa"/>
          </w:tcPr>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Steel fabrication</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Civil works</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Sanitary fittings &amp; plumbing</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Wood work</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False ceiling</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Aluminum &amp; wooden partitions</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 xml:space="preserve">Painting &amp; polishing </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 xml:space="preserve">Wall paneling </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Pop. works</w:t>
            </w:r>
          </w:p>
          <w:p w:rsidR="009505AB" w:rsidRPr="003C4AEA" w:rsidRDefault="009505AB" w:rsidP="0080475C">
            <w:pPr>
              <w:ind w:left="360"/>
              <w:jc w:val="both"/>
              <w:rPr>
                <w:rFonts w:ascii="Verdana" w:hAnsi="Verdana" w:cs="Arial"/>
                <w:b/>
                <w:sz w:val="20"/>
                <w:szCs w:val="20"/>
              </w:rPr>
            </w:pPr>
          </w:p>
          <w:p w:rsidR="009505AB" w:rsidRPr="003C4AEA" w:rsidRDefault="009505AB" w:rsidP="009505AB">
            <w:pPr>
              <w:widowControl/>
              <w:numPr>
                <w:ilvl w:val="0"/>
                <w:numId w:val="19"/>
              </w:numPr>
              <w:autoSpaceDE/>
              <w:autoSpaceDN/>
              <w:adjustRightInd/>
              <w:jc w:val="both"/>
              <w:rPr>
                <w:rFonts w:ascii="Verdana" w:hAnsi="Verdana" w:cs="Arial"/>
                <w:b/>
                <w:sz w:val="20"/>
                <w:szCs w:val="20"/>
              </w:rPr>
            </w:pPr>
            <w:r w:rsidRPr="003C4AEA">
              <w:rPr>
                <w:rFonts w:ascii="Verdana" w:hAnsi="Verdana" w:cs="Arial"/>
                <w:b/>
                <w:sz w:val="20"/>
                <w:szCs w:val="20"/>
              </w:rPr>
              <w:t>Fiber doors</w:t>
            </w:r>
          </w:p>
          <w:p w:rsidR="009505AB" w:rsidRPr="003C4AEA" w:rsidRDefault="009505AB" w:rsidP="0080475C">
            <w:pPr>
              <w:ind w:left="360"/>
              <w:jc w:val="both"/>
              <w:rPr>
                <w:rFonts w:ascii="Verdana" w:hAnsi="Verdana" w:cs="Arial"/>
                <w:b/>
                <w:sz w:val="20"/>
                <w:szCs w:val="20"/>
              </w:rPr>
            </w:pPr>
          </w:p>
          <w:p w:rsidR="009505AB" w:rsidRPr="003C4AEA" w:rsidRDefault="009505AB" w:rsidP="0080475C">
            <w:pPr>
              <w:jc w:val="both"/>
              <w:rPr>
                <w:rFonts w:ascii="Verdana" w:hAnsi="Verdana"/>
                <w:b/>
                <w:color w:val="333333"/>
                <w:sz w:val="20"/>
                <w:szCs w:val="20"/>
              </w:rPr>
            </w:pPr>
          </w:p>
        </w:tc>
      </w:tr>
    </w:tbl>
    <w:p w:rsidR="009505AB" w:rsidRPr="00166DAE" w:rsidRDefault="009505AB" w:rsidP="009505AB">
      <w:pPr>
        <w:ind w:left="360"/>
        <w:jc w:val="both"/>
        <w:rPr>
          <w:rFonts w:ascii="Verdana" w:hAnsi="Verdana" w:cs="Arial"/>
          <w:sz w:val="20"/>
          <w:szCs w:val="20"/>
        </w:rPr>
      </w:pPr>
    </w:p>
    <w:p w:rsidR="009505AB" w:rsidRDefault="009505AB"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505AB" w:rsidRPr="00F36FD4" w:rsidRDefault="009505AB" w:rsidP="00D602FF">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6705"/>
        </w:tabs>
        <w:spacing w:line="276" w:lineRule="auto"/>
        <w:jc w:val="center"/>
        <w:rPr>
          <w:rFonts w:ascii="Verdana" w:hAnsi="Verdana"/>
          <w:b/>
          <w:sz w:val="22"/>
          <w:szCs w:val="22"/>
          <w:u w:val="single"/>
        </w:rPr>
      </w:pPr>
      <w:r w:rsidRPr="00F36FD4">
        <w:rPr>
          <w:rFonts w:ascii="Verdana" w:hAnsi="Verdana"/>
          <w:b/>
          <w:sz w:val="22"/>
          <w:szCs w:val="22"/>
          <w:u w:val="single"/>
        </w:rPr>
        <w:t>INTERIORS AND DESIGNS</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Develop designs that are appropriate, functional and aesthetically pleasing in consultation with interior designer (with the help of drafts man)</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Prepare working drawings and specifications for interior construction, materials,  finishes, space planning, lighting, furnishings and equipment, estimate cost of materials, labor and time, and give estimates to clients for approval</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Talk to clients, architects and interior designer to work out client needs and intentions, and to make sure that safety requirements are met.</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Organize supplies and prepare detailed instructions for trades people inspect the work of suppliers and trades people, and maintain time, cost and quality controls.</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Work with specialist in technical areas concerned with fire, hydraulics, and mechanical, electrical and structural design, making sure that industry regulations are met.</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p>
    <w:p w:rsidR="009505AB" w:rsidRPr="00B8155D" w:rsidRDefault="009505AB" w:rsidP="009505AB">
      <w:pPr>
        <w:rPr>
          <w:rFonts w:ascii="Verdana" w:hAnsi="Verdana"/>
          <w:b/>
          <w:color w:val="244061" w:themeColor="accent1" w:themeShade="80"/>
          <w:sz w:val="22"/>
          <w:szCs w:val="22"/>
          <w:u w:val="single"/>
        </w:rPr>
      </w:pPr>
      <w:r w:rsidRPr="00B8155D">
        <w:rPr>
          <w:rFonts w:ascii="Verdana" w:hAnsi="Verdana"/>
          <w:b/>
          <w:color w:val="244061" w:themeColor="accent1" w:themeShade="80"/>
          <w:sz w:val="22"/>
          <w:szCs w:val="22"/>
          <w:u w:val="single"/>
        </w:rPr>
        <w:t>IN PERSON</w:t>
      </w:r>
    </w:p>
    <w:p w:rsidR="009505AB" w:rsidRDefault="009505AB" w:rsidP="009505AB">
      <w:pPr>
        <w:rPr>
          <w:rFonts w:ascii="Verdana" w:hAnsi="Verdana"/>
          <w:b/>
          <w:sz w:val="22"/>
          <w:szCs w:val="22"/>
          <w:u w:val="single"/>
        </w:rPr>
      </w:pPr>
    </w:p>
    <w:p w:rsidR="009505AB" w:rsidRDefault="009505AB" w:rsidP="009505AB">
      <w:pPr>
        <w:rPr>
          <w:rFonts w:ascii="Verdana" w:hAnsi="Verdana"/>
          <w:b/>
          <w:sz w:val="22"/>
          <w:szCs w:val="22"/>
        </w:rPr>
      </w:pPr>
      <w:r>
        <w:rPr>
          <w:rFonts w:ascii="Verdana" w:hAnsi="Verdana"/>
          <w:b/>
          <w:sz w:val="22"/>
          <w:szCs w:val="22"/>
        </w:rPr>
        <w:t>Creativity and artistic flair</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Able to work as part of team</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Able to work independently</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Good at problem solving and lateral thinking</w:t>
      </w:r>
    </w:p>
    <w:p w:rsidR="009505AB" w:rsidRDefault="009505AB" w:rsidP="009505AB">
      <w:pPr>
        <w:rPr>
          <w:rFonts w:ascii="Verdana" w:hAnsi="Verdana"/>
          <w:b/>
          <w:sz w:val="22"/>
          <w:szCs w:val="22"/>
        </w:rPr>
      </w:pPr>
    </w:p>
    <w:p w:rsidR="009505AB" w:rsidRPr="00BD767F" w:rsidRDefault="009505AB" w:rsidP="009505AB">
      <w:pPr>
        <w:rPr>
          <w:rFonts w:ascii="Verdana" w:hAnsi="Verdana"/>
          <w:b/>
          <w:sz w:val="22"/>
          <w:szCs w:val="22"/>
        </w:rPr>
      </w:pPr>
      <w:r>
        <w:rPr>
          <w:rFonts w:ascii="Verdana" w:hAnsi="Verdana"/>
          <w:b/>
          <w:sz w:val="22"/>
          <w:szCs w:val="22"/>
        </w:rPr>
        <w:t xml:space="preserve">Good communication skills </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p>
    <w:p w:rsidR="009505AB" w:rsidRDefault="009505AB"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14019" w:rsidRDefault="00914019" w:rsidP="009505AB">
      <w:pPr>
        <w:rPr>
          <w:rFonts w:ascii="Verdana" w:hAnsi="Verdana"/>
          <w:b/>
          <w:sz w:val="22"/>
          <w:szCs w:val="22"/>
          <w:u w:val="single"/>
        </w:rPr>
      </w:pPr>
    </w:p>
    <w:p w:rsidR="009505AB" w:rsidRDefault="009505AB" w:rsidP="009505AB">
      <w:pPr>
        <w:rPr>
          <w:rFonts w:ascii="Verdana" w:hAnsi="Verdana"/>
          <w:b/>
          <w:sz w:val="22"/>
          <w:szCs w:val="22"/>
          <w:u w:val="single"/>
        </w:rPr>
      </w:pPr>
    </w:p>
    <w:p w:rsidR="009505AB" w:rsidRDefault="009505AB" w:rsidP="00B8155D">
      <w:pPr>
        <w:pBdr>
          <w:top w:val="single" w:sz="4" w:space="1" w:color="auto"/>
          <w:left w:val="single" w:sz="4" w:space="4" w:color="auto"/>
          <w:bottom w:val="single" w:sz="4" w:space="1" w:color="auto"/>
          <w:right w:val="single" w:sz="4" w:space="4" w:color="auto"/>
        </w:pBdr>
        <w:shd w:val="clear" w:color="auto" w:fill="C2D69B" w:themeFill="accent3" w:themeFillTint="99"/>
        <w:rPr>
          <w:rFonts w:ascii="Verdana" w:hAnsi="Verdana"/>
          <w:b/>
          <w:sz w:val="22"/>
          <w:szCs w:val="22"/>
          <w:u w:val="single"/>
        </w:rPr>
      </w:pPr>
    </w:p>
    <w:p w:rsidR="009505AB" w:rsidRPr="00AA30FB" w:rsidRDefault="009505AB" w:rsidP="00B8155D">
      <w:pPr>
        <w:pBdr>
          <w:top w:val="single" w:sz="4" w:space="1" w:color="auto"/>
          <w:left w:val="single" w:sz="4" w:space="4" w:color="auto"/>
          <w:bottom w:val="single" w:sz="4" w:space="1" w:color="auto"/>
          <w:right w:val="single" w:sz="4" w:space="4" w:color="auto"/>
        </w:pBdr>
        <w:shd w:val="clear" w:color="auto" w:fill="C2D69B" w:themeFill="accent3" w:themeFillTint="99"/>
        <w:rPr>
          <w:rFonts w:ascii="Verdana" w:hAnsi="Verdana"/>
          <w:b/>
          <w:sz w:val="22"/>
          <w:szCs w:val="22"/>
          <w:u w:val="single"/>
        </w:rPr>
      </w:pPr>
      <w:r w:rsidRPr="00AA30FB">
        <w:rPr>
          <w:rFonts w:ascii="Verdana" w:hAnsi="Verdana"/>
          <w:b/>
          <w:sz w:val="22"/>
          <w:szCs w:val="22"/>
          <w:u w:val="single"/>
        </w:rPr>
        <w:t>DETAILES OF</w:t>
      </w:r>
      <w:r>
        <w:rPr>
          <w:rFonts w:ascii="Verdana" w:hAnsi="Verdana"/>
          <w:b/>
          <w:sz w:val="22"/>
          <w:szCs w:val="22"/>
          <w:u w:val="single"/>
        </w:rPr>
        <w:t xml:space="preserve"> INTERIOR</w:t>
      </w:r>
      <w:r w:rsidRPr="00AA30FB">
        <w:rPr>
          <w:rFonts w:ascii="Verdana" w:hAnsi="Verdana"/>
          <w:b/>
          <w:sz w:val="22"/>
          <w:szCs w:val="22"/>
          <w:u w:val="single"/>
        </w:rPr>
        <w:t xml:space="preserve"> WORK</w:t>
      </w:r>
      <w:r>
        <w:rPr>
          <w:rFonts w:ascii="Verdana" w:hAnsi="Verdana"/>
          <w:b/>
          <w:sz w:val="22"/>
          <w:szCs w:val="22"/>
          <w:u w:val="single"/>
        </w:rPr>
        <w:t>S</w:t>
      </w:r>
      <w:r w:rsidRPr="00AA30FB">
        <w:rPr>
          <w:rFonts w:ascii="Verdana" w:hAnsi="Verdana"/>
          <w:b/>
          <w:sz w:val="22"/>
          <w:szCs w:val="22"/>
          <w:u w:val="single"/>
        </w:rPr>
        <w:t xml:space="preserve"> HANDLED</w:t>
      </w:r>
      <w:r w:rsidR="00B8155D">
        <w:rPr>
          <w:rFonts w:ascii="Verdana" w:hAnsi="Verdana"/>
          <w:b/>
          <w:sz w:val="22"/>
          <w:szCs w:val="22"/>
          <w:u w:val="single"/>
        </w:rPr>
        <w:t xml:space="preserve"> IN</w:t>
      </w:r>
    </w:p>
    <w:p w:rsidR="009505AB" w:rsidRDefault="009505AB" w:rsidP="00B8155D">
      <w:pPr>
        <w:pBdr>
          <w:top w:val="single" w:sz="4" w:space="1" w:color="auto"/>
          <w:left w:val="single" w:sz="4" w:space="4" w:color="auto"/>
          <w:bottom w:val="single" w:sz="4" w:space="1" w:color="auto"/>
          <w:right w:val="single" w:sz="4" w:space="4" w:color="auto"/>
        </w:pBdr>
        <w:shd w:val="clear" w:color="auto" w:fill="C2D69B" w:themeFill="accent3" w:themeFillTint="99"/>
        <w:rPr>
          <w:rFonts w:ascii="Verdana" w:hAnsi="Verdana"/>
          <w:b/>
          <w:sz w:val="22"/>
          <w:szCs w:val="22"/>
        </w:rPr>
      </w:pPr>
    </w:p>
    <w:p w:rsidR="009505AB" w:rsidRDefault="009505AB" w:rsidP="00B8155D">
      <w:pPr>
        <w:pBdr>
          <w:top w:val="single" w:sz="4" w:space="1" w:color="auto"/>
          <w:left w:val="single" w:sz="4" w:space="4" w:color="auto"/>
          <w:bottom w:val="single" w:sz="4" w:space="1" w:color="auto"/>
          <w:right w:val="single" w:sz="4" w:space="4" w:color="auto"/>
        </w:pBdr>
        <w:shd w:val="clear" w:color="auto" w:fill="C2D69B" w:themeFill="accent3" w:themeFillTint="99"/>
        <w:rPr>
          <w:rFonts w:ascii="Verdana" w:hAnsi="Verdana"/>
          <w:b/>
          <w:sz w:val="22"/>
          <w:szCs w:val="22"/>
        </w:rPr>
      </w:pPr>
      <w:r>
        <w:rPr>
          <w:rFonts w:ascii="Verdana" w:hAnsi="Verdana"/>
          <w:b/>
          <w:sz w:val="22"/>
          <w:szCs w:val="22"/>
        </w:rPr>
        <w:t>FIVE STAR HOTELS (Taj group of hotels</w:t>
      </w:r>
      <w:r w:rsidR="00D602FF">
        <w:rPr>
          <w:rFonts w:ascii="Verdana" w:hAnsi="Verdana"/>
          <w:b/>
          <w:sz w:val="22"/>
          <w:szCs w:val="22"/>
        </w:rPr>
        <w:t xml:space="preserve"> in India</w:t>
      </w:r>
      <w:r>
        <w:rPr>
          <w:rFonts w:ascii="Verdana" w:hAnsi="Verdana"/>
          <w:b/>
          <w:sz w:val="22"/>
          <w:szCs w:val="22"/>
        </w:rPr>
        <w:t>)</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ab/>
        <w:t>LOBBY</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1- Marble floor with medallions and colonial patterns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2- High level false ceiling with domes and cornices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3- False columns to maintain symmetrical</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4- Main dome with copper cladding and patterns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5- Single piece marble long curved reception counter</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6- Shopping centre furniture’s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7- Restaurants </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8- Coffee shop</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9- Brass railings and glass panels</w:t>
      </w:r>
    </w:p>
    <w:p w:rsidR="009505AB" w:rsidRDefault="009505AB" w:rsidP="009505AB">
      <w:pPr>
        <w:rPr>
          <w:rFonts w:ascii="Verdana" w:hAnsi="Verdana"/>
          <w:b/>
          <w:sz w:val="22"/>
          <w:szCs w:val="22"/>
        </w:rPr>
      </w:pPr>
      <w:r>
        <w:rPr>
          <w:rFonts w:ascii="Verdana" w:hAnsi="Verdana"/>
          <w:b/>
          <w:sz w:val="22"/>
          <w:szCs w:val="22"/>
        </w:rPr>
        <w:tab/>
      </w:r>
    </w:p>
    <w:p w:rsidR="009505AB" w:rsidRDefault="009505AB" w:rsidP="009505AB">
      <w:pPr>
        <w:ind w:firstLine="720"/>
        <w:rPr>
          <w:rFonts w:ascii="Verdana" w:hAnsi="Verdana"/>
          <w:b/>
          <w:sz w:val="22"/>
          <w:szCs w:val="22"/>
        </w:rPr>
      </w:pPr>
      <w:r>
        <w:rPr>
          <w:rFonts w:ascii="Verdana" w:hAnsi="Verdana"/>
          <w:b/>
          <w:sz w:val="22"/>
          <w:szCs w:val="22"/>
        </w:rPr>
        <w:t>BANQUET HALL</w:t>
      </w:r>
      <w:r>
        <w:rPr>
          <w:rFonts w:ascii="Verdana" w:hAnsi="Verdana"/>
          <w:b/>
          <w:sz w:val="22"/>
          <w:szCs w:val="22"/>
        </w:rPr>
        <w:tab/>
        <w:t>1- Colonial / Indian wall paneling with veneer finish</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2- False ceiling and cornices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3- Sliding folding wooden partitions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4- Laying of imported carpets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5- Heavy and sheer curtains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6- Antique and melamine finishes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7- Ornamental brass fittings</w:t>
      </w:r>
    </w:p>
    <w:p w:rsidR="009505AB" w:rsidRDefault="009505AB" w:rsidP="009505AB">
      <w:pPr>
        <w:rPr>
          <w:rFonts w:ascii="Verdana" w:hAnsi="Verdana"/>
          <w:b/>
          <w:sz w:val="22"/>
          <w:szCs w:val="22"/>
        </w:rPr>
      </w:pPr>
      <w:r>
        <w:rPr>
          <w:rFonts w:ascii="Verdana" w:hAnsi="Verdana"/>
          <w:b/>
          <w:sz w:val="22"/>
          <w:szCs w:val="22"/>
        </w:rPr>
        <w:tab/>
      </w:r>
    </w:p>
    <w:p w:rsidR="009505AB" w:rsidRDefault="009505AB" w:rsidP="009505AB">
      <w:pPr>
        <w:ind w:firstLine="720"/>
        <w:rPr>
          <w:rFonts w:ascii="Verdana" w:hAnsi="Verdana"/>
          <w:b/>
          <w:sz w:val="22"/>
          <w:szCs w:val="22"/>
        </w:rPr>
      </w:pPr>
      <w:r>
        <w:rPr>
          <w:rFonts w:ascii="Verdana" w:hAnsi="Verdana"/>
          <w:b/>
          <w:sz w:val="22"/>
          <w:szCs w:val="22"/>
        </w:rPr>
        <w:t>GUESTROOMS</w:t>
      </w:r>
      <w:r>
        <w:rPr>
          <w:rFonts w:ascii="Verdana" w:hAnsi="Verdana"/>
          <w:b/>
          <w:sz w:val="22"/>
          <w:szCs w:val="22"/>
        </w:rPr>
        <w:tab/>
        <w:t>1- Vestibule wardrobes and wooden ceiling</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2- Luggage rack</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3- Dressing table</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4- Bed and bed side table</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5- Heavy and sheer curtains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6- Painting and polishing</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ab/>
        <w:t>LANDSCAPE</w:t>
      </w:r>
      <w:r>
        <w:rPr>
          <w:rFonts w:ascii="Verdana" w:hAnsi="Verdana"/>
          <w:b/>
          <w:sz w:val="22"/>
          <w:szCs w:val="22"/>
        </w:rPr>
        <w:tab/>
        <w:t>1- Pathways with curbstones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2- Fountains and sculptures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3- Planters</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PENT HOUSES/VILLAS</w:t>
      </w:r>
      <w:r>
        <w:rPr>
          <w:rFonts w:ascii="Verdana" w:hAnsi="Verdana"/>
          <w:b/>
          <w:sz w:val="22"/>
          <w:szCs w:val="22"/>
        </w:rPr>
        <w:tab/>
        <w:t>1- Paneled wooden door shutters and frames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2- Hand carved wooden wall and ceiling panels</w:t>
      </w:r>
    </w:p>
    <w:p w:rsidR="009505AB" w:rsidRDefault="009505AB" w:rsidP="009505AB">
      <w:pPr>
        <w:ind w:left="2160" w:firstLine="720"/>
        <w:rPr>
          <w:rFonts w:ascii="Verdana" w:hAnsi="Verdana"/>
          <w:b/>
          <w:sz w:val="22"/>
          <w:szCs w:val="22"/>
        </w:rPr>
      </w:pPr>
      <w:r>
        <w:rPr>
          <w:rFonts w:ascii="Verdana" w:hAnsi="Verdana"/>
          <w:b/>
          <w:sz w:val="22"/>
          <w:szCs w:val="22"/>
        </w:rPr>
        <w:t>3- Wooden staircases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4- Bar counters </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5- Glass and wooden paneling</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6- Architraves and furniture’s (all kind)</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7- Painting and polishing</w:t>
      </w:r>
    </w:p>
    <w:p w:rsidR="009505AB" w:rsidRDefault="009505AB" w:rsidP="009505AB">
      <w:pPr>
        <w:rPr>
          <w:rFonts w:ascii="Verdana" w:hAnsi="Verdana"/>
          <w:b/>
          <w:sz w:val="22"/>
          <w:szCs w:val="22"/>
        </w:rPr>
      </w:pPr>
    </w:p>
    <w:p w:rsidR="009505AB" w:rsidRDefault="009505AB" w:rsidP="009505AB">
      <w:pPr>
        <w:rPr>
          <w:rFonts w:ascii="Verdana" w:hAnsi="Verdana"/>
          <w:b/>
          <w:sz w:val="22"/>
          <w:szCs w:val="22"/>
        </w:rPr>
      </w:pPr>
      <w:r>
        <w:rPr>
          <w:rFonts w:ascii="Verdana" w:hAnsi="Verdana"/>
          <w:b/>
          <w:sz w:val="22"/>
          <w:szCs w:val="22"/>
        </w:rPr>
        <w:t>OFFICES</w:t>
      </w:r>
      <w:r>
        <w:rPr>
          <w:rFonts w:ascii="Verdana" w:hAnsi="Verdana"/>
          <w:b/>
          <w:sz w:val="22"/>
          <w:szCs w:val="22"/>
        </w:rPr>
        <w:tab/>
      </w:r>
      <w:r>
        <w:rPr>
          <w:rFonts w:ascii="Verdana" w:hAnsi="Verdana"/>
          <w:b/>
          <w:sz w:val="22"/>
          <w:szCs w:val="22"/>
        </w:rPr>
        <w:tab/>
      </w:r>
      <w:r>
        <w:rPr>
          <w:rFonts w:ascii="Verdana" w:hAnsi="Verdana"/>
          <w:b/>
          <w:sz w:val="22"/>
          <w:szCs w:val="22"/>
        </w:rPr>
        <w:tab/>
        <w:t>1- Tiles and marble flooring</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2- Office partitions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3- Computer tables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4- Glass doors and glazing</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5- False ceiling</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6- Paint and polish finishes</w:t>
      </w:r>
    </w:p>
    <w:p w:rsidR="009505AB" w:rsidRDefault="009505AB" w:rsidP="009505AB">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7- Filing cabinets</w:t>
      </w:r>
    </w:p>
    <w:p w:rsidR="009505AB" w:rsidRPr="006342B6" w:rsidRDefault="009505AB" w:rsidP="009505AB">
      <w:pPr>
        <w:rPr>
          <w:rFonts w:ascii="Verdana" w:hAnsi="Verdana"/>
          <w:b/>
          <w:sz w:val="22"/>
          <w:szCs w:val="22"/>
        </w:rPr>
      </w:pPr>
      <w:r>
        <w:rPr>
          <w:rFonts w:ascii="Verdana" w:hAnsi="Verdana"/>
          <w:b/>
          <w:sz w:val="22"/>
          <w:szCs w:val="22"/>
        </w:rPr>
        <w:t xml:space="preserve"> </w:t>
      </w:r>
    </w:p>
    <w:p w:rsidR="009505AB" w:rsidRDefault="009505AB" w:rsidP="009505AB"/>
    <w:p w:rsidR="009505AB" w:rsidRDefault="009505AB" w:rsidP="00BF6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uto"/>
        <w:ind w:left="720" w:hanging="720"/>
        <w:jc w:val="both"/>
        <w:rPr>
          <w:rFonts w:ascii="Bookman Old Style" w:hAnsi="Bookman Old Style"/>
          <w:color w:val="000000"/>
          <w:sz w:val="22"/>
          <w:szCs w:val="22"/>
        </w:rPr>
      </w:pPr>
    </w:p>
    <w:sectPr w:rsidR="009505AB" w:rsidSect="00C43EBB">
      <w:footerReference w:type="even" r:id="rId9"/>
      <w:footerReference w:type="default" r:id="rId10"/>
      <w:pgSz w:w="12240" w:h="15840"/>
      <w:pgMar w:top="864" w:right="1440" w:bottom="864" w:left="1296"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63F" w:rsidRDefault="00EB563F">
      <w:r>
        <w:separator/>
      </w:r>
    </w:p>
  </w:endnote>
  <w:endnote w:type="continuationSeparator" w:id="1">
    <w:p w:rsidR="00EB563F" w:rsidRDefault="00EB56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61" w:rsidRDefault="002E7A57">
    <w:pPr>
      <w:pStyle w:val="Footer"/>
      <w:framePr w:h="0" w:wrap="around" w:vAnchor="text" w:hAnchor="margin" w:xAlign="right" w:y="1"/>
      <w:rPr>
        <w:rStyle w:val="PageNumber"/>
      </w:rPr>
    </w:pPr>
    <w:r>
      <w:fldChar w:fldCharType="begin"/>
    </w:r>
    <w:r w:rsidR="00AB3261">
      <w:rPr>
        <w:rStyle w:val="PageNumber"/>
      </w:rPr>
      <w:instrText xml:space="preserve">PAGE  </w:instrText>
    </w:r>
    <w:r>
      <w:fldChar w:fldCharType="end"/>
    </w:r>
  </w:p>
  <w:p w:rsidR="00AB3261" w:rsidRDefault="00AB32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61" w:rsidRDefault="002E7A57">
    <w:pPr>
      <w:pStyle w:val="Footer"/>
      <w:framePr w:h="0" w:wrap="around" w:vAnchor="text" w:hAnchor="margin" w:xAlign="right" w:y="1"/>
      <w:rPr>
        <w:rStyle w:val="PageNumber"/>
      </w:rPr>
    </w:pPr>
    <w:r>
      <w:fldChar w:fldCharType="begin"/>
    </w:r>
    <w:r w:rsidR="00AB3261">
      <w:rPr>
        <w:rStyle w:val="PageNumber"/>
      </w:rPr>
      <w:instrText xml:space="preserve">PAGE  </w:instrText>
    </w:r>
    <w:r>
      <w:fldChar w:fldCharType="separate"/>
    </w:r>
    <w:r w:rsidR="002C044C">
      <w:rPr>
        <w:rStyle w:val="PageNumber"/>
        <w:noProof/>
      </w:rPr>
      <w:t>- 1 -</w:t>
    </w:r>
    <w:r>
      <w:fldChar w:fldCharType="end"/>
    </w:r>
  </w:p>
  <w:p w:rsidR="00AB3261" w:rsidRDefault="00AB32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63F" w:rsidRDefault="00EB563F">
      <w:r>
        <w:separator/>
      </w:r>
    </w:p>
  </w:footnote>
  <w:footnote w:type="continuationSeparator" w:id="1">
    <w:p w:rsidR="00EB563F" w:rsidRDefault="00EB5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D08070"/>
    <w:lvl w:ilvl="0">
      <w:numFmt w:val="bullet"/>
      <w:lvlText w:val="*"/>
      <w:lvlJc w:val="left"/>
    </w:lvl>
  </w:abstractNum>
  <w:abstractNum w:abstractNumId="1">
    <w:nsid w:val="0000000E"/>
    <w:multiLevelType w:val="multilevel"/>
    <w:tmpl w:val="0000000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0000011"/>
    <w:multiLevelType w:val="multilevel"/>
    <w:tmpl w:val="00000011"/>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0000012"/>
    <w:multiLevelType w:val="multilevel"/>
    <w:tmpl w:val="0000001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0000013"/>
    <w:multiLevelType w:val="multilevel"/>
    <w:tmpl w:val="00000013"/>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0000016"/>
    <w:multiLevelType w:val="multilevel"/>
    <w:tmpl w:val="00000016"/>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24"/>
    <w:multiLevelType w:val="multilevel"/>
    <w:tmpl w:val="0000002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000002B"/>
    <w:multiLevelType w:val="multilevel"/>
    <w:tmpl w:val="0000002B"/>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000002C"/>
    <w:multiLevelType w:val="multilevel"/>
    <w:tmpl w:val="0000002C"/>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0000002D"/>
    <w:multiLevelType w:val="multilevel"/>
    <w:tmpl w:val="0000002D"/>
    <w:lvl w:ilvl="0">
      <w:start w:val="2"/>
      <w:numFmt w:val="decimal"/>
      <w:lvlText w:val="%1."/>
      <w:lvlJc w:val="left"/>
      <w:pPr>
        <w:ind w:left="720" w:hanging="360"/>
      </w:pPr>
      <w:rPr>
        <w:rFonts w:hint="default"/>
        <w:b/>
        <w:bCs/>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2E"/>
    <w:multiLevelType w:val="multilevel"/>
    <w:tmpl w:val="0000002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0000002F"/>
    <w:multiLevelType w:val="multilevel"/>
    <w:tmpl w:val="0000002F"/>
    <w:lvl w:ilvl="0">
      <w:start w:val="3"/>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12BA294F"/>
    <w:multiLevelType w:val="hybridMultilevel"/>
    <w:tmpl w:val="DC08AE28"/>
    <w:lvl w:ilvl="0" w:tplc="9ED24B2A">
      <w:start w:val="3"/>
      <w:numFmt w:val="decimal"/>
      <w:lvlText w:val="%1"/>
      <w:lvlJc w:val="left"/>
      <w:pPr>
        <w:ind w:left="420" w:hanging="360"/>
      </w:pPr>
      <w:rPr>
        <w:rFonts w:hint="default"/>
        <w:u w:val="none"/>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
    <w:nsid w:val="1C6F1652"/>
    <w:multiLevelType w:val="hybridMultilevel"/>
    <w:tmpl w:val="7EA85206"/>
    <w:lvl w:ilvl="0" w:tplc="AF1072FA">
      <w:start w:val="3"/>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4">
    <w:nsid w:val="43F72567"/>
    <w:multiLevelType w:val="hybridMultilevel"/>
    <w:tmpl w:val="3FD8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36A58"/>
    <w:multiLevelType w:val="hybridMultilevel"/>
    <w:tmpl w:val="1D686A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B033AD"/>
    <w:multiLevelType w:val="hybridMultilevel"/>
    <w:tmpl w:val="36966D88"/>
    <w:lvl w:ilvl="0" w:tplc="6F42CFA2">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nsid w:val="658C69A6"/>
    <w:multiLevelType w:val="hybridMultilevel"/>
    <w:tmpl w:val="AF3ABDA6"/>
    <w:lvl w:ilvl="0" w:tplc="0809000B">
      <w:start w:val="1"/>
      <w:numFmt w:val="bullet"/>
      <w:lvlText w:val=""/>
      <w:lvlJc w:val="left"/>
      <w:pPr>
        <w:ind w:left="720" w:hanging="360"/>
      </w:pPr>
      <w:rPr>
        <w:rFonts w:ascii="Wingdings" w:hAnsi="Wingdings" w:hint="default"/>
      </w:rPr>
    </w:lvl>
    <w:lvl w:ilvl="1" w:tplc="295E3F4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47FFB"/>
    <w:multiLevelType w:val="multilevel"/>
    <w:tmpl w:val="0000002B"/>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10"/>
  </w:num>
  <w:num w:numId="3">
    <w:abstractNumId w:val="3"/>
  </w:num>
  <w:num w:numId="4">
    <w:abstractNumId w:val="9"/>
  </w:num>
  <w:num w:numId="5">
    <w:abstractNumId w:val="1"/>
  </w:num>
  <w:num w:numId="6">
    <w:abstractNumId w:val="6"/>
  </w:num>
  <w:num w:numId="7">
    <w:abstractNumId w:val="2"/>
  </w:num>
  <w:num w:numId="8">
    <w:abstractNumId w:val="11"/>
  </w:num>
  <w:num w:numId="9">
    <w:abstractNumId w:val="5"/>
  </w:num>
  <w:num w:numId="10">
    <w:abstractNumId w:val="4"/>
  </w:num>
  <w:num w:numId="11">
    <w:abstractNumId w:val="8"/>
  </w:num>
  <w:num w:numId="12">
    <w:abstractNumId w:val="16"/>
  </w:num>
  <w:num w:numId="13">
    <w:abstractNumId w:val="13"/>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7"/>
  </w:num>
  <w:num w:numId="16">
    <w:abstractNumId w:val="12"/>
  </w:num>
  <w:num w:numId="17">
    <w:abstractNumId w:val="18"/>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doNotLeaveBackslashAlone/>
  </w:compat>
  <w:rsids>
    <w:rsidRoot w:val="00172A27"/>
    <w:rsid w:val="00022D5A"/>
    <w:rsid w:val="0004154B"/>
    <w:rsid w:val="0004564D"/>
    <w:rsid w:val="00051205"/>
    <w:rsid w:val="00085531"/>
    <w:rsid w:val="000A734B"/>
    <w:rsid w:val="000B0265"/>
    <w:rsid w:val="000C0F1D"/>
    <w:rsid w:val="000C1CA1"/>
    <w:rsid w:val="000C4389"/>
    <w:rsid w:val="000D61C2"/>
    <w:rsid w:val="000E0A5C"/>
    <w:rsid w:val="000F18FD"/>
    <w:rsid w:val="000F4476"/>
    <w:rsid w:val="00142825"/>
    <w:rsid w:val="0014635C"/>
    <w:rsid w:val="001465C5"/>
    <w:rsid w:val="00156ACB"/>
    <w:rsid w:val="001602A7"/>
    <w:rsid w:val="00172A27"/>
    <w:rsid w:val="00177342"/>
    <w:rsid w:val="001A5D19"/>
    <w:rsid w:val="001C754A"/>
    <w:rsid w:val="001E0ED4"/>
    <w:rsid w:val="00222681"/>
    <w:rsid w:val="002369CF"/>
    <w:rsid w:val="0023731A"/>
    <w:rsid w:val="00246328"/>
    <w:rsid w:val="002661D1"/>
    <w:rsid w:val="002663B5"/>
    <w:rsid w:val="00270F30"/>
    <w:rsid w:val="002A0C4A"/>
    <w:rsid w:val="002A12E0"/>
    <w:rsid w:val="002C044C"/>
    <w:rsid w:val="002C0752"/>
    <w:rsid w:val="002D2A96"/>
    <w:rsid w:val="002E7A57"/>
    <w:rsid w:val="00305A90"/>
    <w:rsid w:val="0031292C"/>
    <w:rsid w:val="00346DF1"/>
    <w:rsid w:val="00351F8A"/>
    <w:rsid w:val="00371C74"/>
    <w:rsid w:val="003776AD"/>
    <w:rsid w:val="00390C60"/>
    <w:rsid w:val="00391869"/>
    <w:rsid w:val="003A6535"/>
    <w:rsid w:val="0042034C"/>
    <w:rsid w:val="00443655"/>
    <w:rsid w:val="00456DAA"/>
    <w:rsid w:val="004A2B1F"/>
    <w:rsid w:val="004B0A7D"/>
    <w:rsid w:val="004D7007"/>
    <w:rsid w:val="00500990"/>
    <w:rsid w:val="00503B3A"/>
    <w:rsid w:val="00526ED9"/>
    <w:rsid w:val="005530D1"/>
    <w:rsid w:val="00592649"/>
    <w:rsid w:val="005A4ABD"/>
    <w:rsid w:val="00640E34"/>
    <w:rsid w:val="00653333"/>
    <w:rsid w:val="00686E73"/>
    <w:rsid w:val="006D7330"/>
    <w:rsid w:val="006E4D6B"/>
    <w:rsid w:val="006F2801"/>
    <w:rsid w:val="0070711E"/>
    <w:rsid w:val="00720F71"/>
    <w:rsid w:val="00767746"/>
    <w:rsid w:val="007B6B0C"/>
    <w:rsid w:val="007E064D"/>
    <w:rsid w:val="007E0F17"/>
    <w:rsid w:val="00855193"/>
    <w:rsid w:val="0085548E"/>
    <w:rsid w:val="0087431D"/>
    <w:rsid w:val="008918F3"/>
    <w:rsid w:val="008F00CA"/>
    <w:rsid w:val="008F78CC"/>
    <w:rsid w:val="00901845"/>
    <w:rsid w:val="00911A56"/>
    <w:rsid w:val="00914019"/>
    <w:rsid w:val="0091563D"/>
    <w:rsid w:val="00924822"/>
    <w:rsid w:val="0093241C"/>
    <w:rsid w:val="0093632B"/>
    <w:rsid w:val="00946EDA"/>
    <w:rsid w:val="009505AB"/>
    <w:rsid w:val="00953663"/>
    <w:rsid w:val="009712BD"/>
    <w:rsid w:val="009935C0"/>
    <w:rsid w:val="009B6AE4"/>
    <w:rsid w:val="009D1CD1"/>
    <w:rsid w:val="009F1A6C"/>
    <w:rsid w:val="00A30C51"/>
    <w:rsid w:val="00A43BA4"/>
    <w:rsid w:val="00A60DCD"/>
    <w:rsid w:val="00A65700"/>
    <w:rsid w:val="00A7703C"/>
    <w:rsid w:val="00A774ED"/>
    <w:rsid w:val="00AB3261"/>
    <w:rsid w:val="00AB4D89"/>
    <w:rsid w:val="00AC2F20"/>
    <w:rsid w:val="00AD2028"/>
    <w:rsid w:val="00AD607E"/>
    <w:rsid w:val="00AE0703"/>
    <w:rsid w:val="00AE7F1E"/>
    <w:rsid w:val="00AF0681"/>
    <w:rsid w:val="00B24EED"/>
    <w:rsid w:val="00B33590"/>
    <w:rsid w:val="00B51F36"/>
    <w:rsid w:val="00B679BA"/>
    <w:rsid w:val="00B71992"/>
    <w:rsid w:val="00B8155D"/>
    <w:rsid w:val="00B819B2"/>
    <w:rsid w:val="00B91BD1"/>
    <w:rsid w:val="00BF29CC"/>
    <w:rsid w:val="00BF655A"/>
    <w:rsid w:val="00C0002E"/>
    <w:rsid w:val="00C13FEC"/>
    <w:rsid w:val="00C27AF5"/>
    <w:rsid w:val="00C33AFB"/>
    <w:rsid w:val="00C43EBB"/>
    <w:rsid w:val="00C47BAB"/>
    <w:rsid w:val="00C70562"/>
    <w:rsid w:val="00C826DB"/>
    <w:rsid w:val="00C92349"/>
    <w:rsid w:val="00C95357"/>
    <w:rsid w:val="00CB21AE"/>
    <w:rsid w:val="00CD2601"/>
    <w:rsid w:val="00CD65F4"/>
    <w:rsid w:val="00CF1BDD"/>
    <w:rsid w:val="00D01FE0"/>
    <w:rsid w:val="00D05EF3"/>
    <w:rsid w:val="00D06D54"/>
    <w:rsid w:val="00D3159C"/>
    <w:rsid w:val="00D32568"/>
    <w:rsid w:val="00D352AA"/>
    <w:rsid w:val="00D44A43"/>
    <w:rsid w:val="00D47A84"/>
    <w:rsid w:val="00D602FF"/>
    <w:rsid w:val="00D66E0C"/>
    <w:rsid w:val="00D67660"/>
    <w:rsid w:val="00D74D5C"/>
    <w:rsid w:val="00D7764E"/>
    <w:rsid w:val="00D857DC"/>
    <w:rsid w:val="00D96F69"/>
    <w:rsid w:val="00DA6FE3"/>
    <w:rsid w:val="00DE1A9E"/>
    <w:rsid w:val="00DF66EB"/>
    <w:rsid w:val="00E01CDB"/>
    <w:rsid w:val="00E15712"/>
    <w:rsid w:val="00E210DA"/>
    <w:rsid w:val="00E417BB"/>
    <w:rsid w:val="00E47ABB"/>
    <w:rsid w:val="00E56BFD"/>
    <w:rsid w:val="00E575B9"/>
    <w:rsid w:val="00E76C89"/>
    <w:rsid w:val="00EA6947"/>
    <w:rsid w:val="00EB1470"/>
    <w:rsid w:val="00EB563F"/>
    <w:rsid w:val="00ED224C"/>
    <w:rsid w:val="00EE127F"/>
    <w:rsid w:val="00EE6EEC"/>
    <w:rsid w:val="00EF6636"/>
    <w:rsid w:val="00F15DEA"/>
    <w:rsid w:val="00F33C97"/>
    <w:rsid w:val="00F8140F"/>
    <w:rsid w:val="00FA7EFC"/>
    <w:rsid w:val="00FB34F4"/>
    <w:rsid w:val="00FB761B"/>
    <w:rsid w:val="00FC5F91"/>
    <w:rsid w:val="00FE3186"/>
    <w:rsid w:val="00FE5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BB"/>
    <w:pPr>
      <w:widowControl w:val="0"/>
      <w:autoSpaceDE w:val="0"/>
      <w:autoSpaceDN w:val="0"/>
      <w:adjustRightInd w:val="0"/>
    </w:pPr>
    <w:rPr>
      <w:sz w:val="24"/>
      <w:szCs w:val="24"/>
      <w:lang w:val="en-US" w:eastAsia="en-US"/>
    </w:rPr>
  </w:style>
  <w:style w:type="paragraph" w:styleId="Heading1">
    <w:name w:val="heading 1"/>
    <w:basedOn w:val="Normal"/>
    <w:next w:val="Normal"/>
    <w:qFormat/>
    <w:rsid w:val="00C43EBB"/>
    <w:pPr>
      <w:outlineLvl w:val="0"/>
    </w:pPr>
  </w:style>
  <w:style w:type="paragraph" w:styleId="Heading2">
    <w:name w:val="heading 2"/>
    <w:basedOn w:val="Normal"/>
    <w:next w:val="Normal"/>
    <w:qFormat/>
    <w:rsid w:val="00C43EBB"/>
    <w:pPr>
      <w:outlineLvl w:val="1"/>
    </w:pPr>
  </w:style>
  <w:style w:type="paragraph" w:styleId="Heading3">
    <w:name w:val="heading 3"/>
    <w:basedOn w:val="Normal"/>
    <w:next w:val="Normal"/>
    <w:qFormat/>
    <w:rsid w:val="00C43EBB"/>
    <w:pPr>
      <w:outlineLvl w:val="2"/>
    </w:pPr>
  </w:style>
  <w:style w:type="paragraph" w:styleId="Heading4">
    <w:name w:val="heading 4"/>
    <w:basedOn w:val="Normal"/>
    <w:next w:val="Normal"/>
    <w:qFormat/>
    <w:rsid w:val="00C43EB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3EBB"/>
    <w:rPr>
      <w:color w:val="0000FF"/>
      <w:u w:val="single"/>
    </w:rPr>
  </w:style>
  <w:style w:type="character" w:styleId="PageNumber">
    <w:name w:val="page number"/>
    <w:basedOn w:val="DefaultParagraphFont"/>
    <w:rsid w:val="00C43EBB"/>
  </w:style>
  <w:style w:type="character" w:customStyle="1" w:styleId="CharChar3">
    <w:name w:val="Char Char3"/>
    <w:rsid w:val="00C43EBB"/>
    <w:rPr>
      <w:rFonts w:ascii="Cambria" w:eastAsia="Times New Roman" w:hAnsi="Cambria" w:cs="Cambria"/>
      <w:b/>
      <w:bCs/>
      <w:kern w:val="32"/>
      <w:sz w:val="32"/>
      <w:szCs w:val="32"/>
    </w:rPr>
  </w:style>
  <w:style w:type="character" w:customStyle="1" w:styleId="CharChar2">
    <w:name w:val="Char Char2"/>
    <w:rsid w:val="00C43EBB"/>
    <w:rPr>
      <w:rFonts w:ascii="Cambria" w:eastAsia="Times New Roman" w:hAnsi="Cambria" w:cs="Cambria"/>
      <w:b/>
      <w:bCs/>
      <w:i/>
      <w:iCs/>
      <w:sz w:val="28"/>
      <w:szCs w:val="28"/>
    </w:rPr>
  </w:style>
  <w:style w:type="character" w:customStyle="1" w:styleId="CharChar1">
    <w:name w:val="Char Char1"/>
    <w:rsid w:val="00C43EBB"/>
    <w:rPr>
      <w:rFonts w:ascii="Cambria" w:eastAsia="Times New Roman" w:hAnsi="Cambria" w:cs="Cambria"/>
      <w:b/>
      <w:bCs/>
      <w:sz w:val="26"/>
      <w:szCs w:val="26"/>
    </w:rPr>
  </w:style>
  <w:style w:type="character" w:customStyle="1" w:styleId="CharChar">
    <w:name w:val="Char Char"/>
    <w:rsid w:val="00C43EBB"/>
    <w:rPr>
      <w:rFonts w:ascii="Calibri" w:eastAsia="Times New Roman" w:hAnsi="Calibri" w:cs="Calibri"/>
      <w:b/>
      <w:bCs/>
      <w:sz w:val="28"/>
      <w:szCs w:val="28"/>
    </w:rPr>
  </w:style>
  <w:style w:type="character" w:customStyle="1" w:styleId="HeaderChar">
    <w:name w:val="Header Char"/>
    <w:link w:val="Header"/>
    <w:rsid w:val="00C43EBB"/>
    <w:rPr>
      <w:sz w:val="24"/>
      <w:szCs w:val="24"/>
    </w:rPr>
  </w:style>
  <w:style w:type="paragraph" w:styleId="Footer">
    <w:name w:val="footer"/>
    <w:basedOn w:val="Normal"/>
    <w:rsid w:val="00C43EBB"/>
    <w:pPr>
      <w:tabs>
        <w:tab w:val="center" w:pos="4320"/>
        <w:tab w:val="right" w:pos="8640"/>
      </w:tabs>
    </w:pPr>
  </w:style>
  <w:style w:type="paragraph" w:styleId="Header">
    <w:name w:val="header"/>
    <w:basedOn w:val="Normal"/>
    <w:link w:val="HeaderChar"/>
    <w:rsid w:val="00C43EBB"/>
    <w:pPr>
      <w:tabs>
        <w:tab w:val="center" w:pos="4680"/>
        <w:tab w:val="right" w:pos="9360"/>
      </w:tabs>
    </w:pPr>
  </w:style>
  <w:style w:type="paragraph" w:styleId="ListParagraph">
    <w:name w:val="List Paragraph"/>
    <w:basedOn w:val="Normal"/>
    <w:uiPriority w:val="34"/>
    <w:qFormat/>
    <w:rsid w:val="00FC5F91"/>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sudhaka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3BEE9-A11F-46E4-A5F6-2524ECDC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Links>
    <vt:vector size="6" baseType="variant">
      <vt:variant>
        <vt:i4>1376307</vt:i4>
      </vt:variant>
      <vt:variant>
        <vt:i4>0</vt:i4>
      </vt:variant>
      <vt:variant>
        <vt:i4>0</vt:i4>
      </vt:variant>
      <vt:variant>
        <vt:i4>5</vt:i4>
      </vt:variant>
      <vt:variant>
        <vt:lpwstr>mailto:etsudhakar@gmail.com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a</cp:lastModifiedBy>
  <cp:revision>75</cp:revision>
  <cp:lastPrinted>2011-08-05T14:56:00Z</cp:lastPrinted>
  <dcterms:created xsi:type="dcterms:W3CDTF">2015-04-23T19:01:00Z</dcterms:created>
  <dcterms:modified xsi:type="dcterms:W3CDTF">2018-01-23T13:01:00Z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